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A" w:rsidRDefault="0083608A" w:rsidP="00D54C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6B60" w:rsidRDefault="0083608A" w:rsidP="00656B60">
      <w:r w:rsidRPr="00995A2C">
        <w:t xml:space="preserve">Приложение №1     </w:t>
      </w:r>
    </w:p>
    <w:p w:rsidR="0083608A" w:rsidRDefault="0083608A" w:rsidP="00656B60">
      <w:r w:rsidRPr="00995A2C">
        <w:t xml:space="preserve"> к Приказу</w:t>
      </w:r>
      <w:r w:rsidR="00656B60">
        <w:t xml:space="preserve">     №______ </w:t>
      </w:r>
    </w:p>
    <w:p w:rsidR="00656B60" w:rsidRDefault="00656B60" w:rsidP="00656B60">
      <w:r>
        <w:t xml:space="preserve">                  УТВЕРЖДАЮ</w:t>
      </w:r>
    </w:p>
    <w:p w:rsidR="00656B60" w:rsidRDefault="00656B60" w:rsidP="00656B60">
      <w:r>
        <w:t>Директор МБОУ «Гимназия №</w:t>
      </w:r>
      <w:r w:rsidR="00F10E6B">
        <w:t>17</w:t>
      </w:r>
      <w:r>
        <w:t>»</w:t>
      </w:r>
    </w:p>
    <w:p w:rsidR="00656B60" w:rsidRDefault="00656B60" w:rsidP="00656B60">
      <w:r>
        <w:t>__________________</w:t>
      </w:r>
      <w:r w:rsidR="00F10E6B">
        <w:t>Бабатова А.Н.</w:t>
      </w:r>
    </w:p>
    <w:p w:rsidR="00656B60" w:rsidRDefault="00A325E7" w:rsidP="00656B60">
      <w:r>
        <w:t>«____»___________201</w:t>
      </w:r>
      <w:r w:rsidR="00F10E6B">
        <w:t>9</w:t>
      </w:r>
      <w:r w:rsidR="00656B60">
        <w:t>г.</w:t>
      </w:r>
    </w:p>
    <w:p w:rsidR="00656B60" w:rsidRPr="00995A2C" w:rsidRDefault="00656B60" w:rsidP="00656B60"/>
    <w:p w:rsidR="00656B60" w:rsidRDefault="00656B60" w:rsidP="00656B6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3608A" w:rsidRPr="00DD0410" w:rsidRDefault="00E5363E" w:rsidP="00656B60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П</w:t>
      </w:r>
      <w:r w:rsidR="00656B60">
        <w:rPr>
          <w:sz w:val="28"/>
          <w:szCs w:val="28"/>
        </w:rPr>
        <w:t>ОЛОЖЕНИЕ</w:t>
      </w:r>
      <w:r w:rsidR="0083608A" w:rsidRPr="00DD0410">
        <w:rPr>
          <w:sz w:val="28"/>
          <w:szCs w:val="28"/>
        </w:rPr>
        <w:br/>
        <w:t>об обработке и защите персональных данных</w:t>
      </w:r>
      <w:r w:rsidR="00656B60">
        <w:rPr>
          <w:sz w:val="28"/>
          <w:szCs w:val="28"/>
        </w:rPr>
        <w:t xml:space="preserve"> </w:t>
      </w:r>
      <w:r w:rsidR="0083608A" w:rsidRPr="00DD0410">
        <w:br/>
      </w:r>
    </w:p>
    <w:p w:rsidR="0083608A" w:rsidRPr="00793466" w:rsidRDefault="0083608A" w:rsidP="0083608A"/>
    <w:p w:rsidR="0083608A" w:rsidRPr="00DD0410" w:rsidRDefault="0083608A" w:rsidP="0083608A">
      <w:pPr>
        <w:pStyle w:val="1"/>
        <w:rPr>
          <w:sz w:val="28"/>
          <w:szCs w:val="28"/>
        </w:rPr>
      </w:pPr>
      <w:r w:rsidRPr="00DD0410">
        <w:rPr>
          <w:sz w:val="28"/>
          <w:szCs w:val="28"/>
        </w:rPr>
        <w:t>1. Общие положения</w:t>
      </w:r>
    </w:p>
    <w:p w:rsidR="0083608A" w:rsidRPr="00DD0410" w:rsidRDefault="0083608A" w:rsidP="0083608A">
      <w:pPr>
        <w:rPr>
          <w:sz w:val="28"/>
          <w:szCs w:val="28"/>
        </w:rPr>
      </w:pPr>
    </w:p>
    <w:p w:rsidR="0083608A" w:rsidRPr="00793466" w:rsidRDefault="0083608A" w:rsidP="0083608A">
      <w:r w:rsidRPr="00793466"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83608A" w:rsidRPr="00793466" w:rsidRDefault="0083608A" w:rsidP="0083608A">
      <w:r w:rsidRPr="00793466"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обучающихся (воспитанников) в соответствии с законодательством Российской Федерации и гарантии конфиденциальности сведений о работнике предоставленных работником работодателю.</w:t>
      </w:r>
    </w:p>
    <w:p w:rsidR="0083608A" w:rsidRPr="00793466" w:rsidRDefault="0083608A" w:rsidP="0083608A">
      <w:r w:rsidRPr="00793466">
        <w:t>1.3. Положение разработано в соответствии с Конституцией Российской Федерации, Трудовым кодексом Российской Федерации, Федеральным законом от 27.07.2006 N 149-ФЗ "Об информации, информационных технологиях и о защите информации", Федеральным законом от 27.07.2006 N 152-ФЗ "О персональных данных", иными нормативно-правовыми актами, действующими на территории Российской Федерации.</w:t>
      </w:r>
    </w:p>
    <w:p w:rsidR="0083608A" w:rsidRPr="00793466" w:rsidRDefault="0083608A" w:rsidP="0083608A"/>
    <w:p w:rsidR="0083608A" w:rsidRPr="00DD0410" w:rsidRDefault="0083608A" w:rsidP="0083608A">
      <w:pPr>
        <w:pStyle w:val="1"/>
        <w:rPr>
          <w:sz w:val="28"/>
          <w:szCs w:val="28"/>
        </w:rPr>
      </w:pPr>
      <w:r w:rsidRPr="00DD0410">
        <w:rPr>
          <w:sz w:val="28"/>
          <w:szCs w:val="28"/>
        </w:rPr>
        <w:t>2. Основные понятия</w:t>
      </w:r>
    </w:p>
    <w:p w:rsidR="0083608A" w:rsidRPr="00793466" w:rsidRDefault="0083608A" w:rsidP="0083608A"/>
    <w:p w:rsidR="0083608A" w:rsidRPr="00793466" w:rsidRDefault="0083608A" w:rsidP="0083608A">
      <w:r w:rsidRPr="00793466">
        <w:t>Для целей настоящего Положения используются следующие понятия:</w:t>
      </w:r>
    </w:p>
    <w:p w:rsidR="0083608A" w:rsidRPr="00793466" w:rsidRDefault="0083608A" w:rsidP="0083608A">
      <w:r w:rsidRPr="00793466">
        <w:t xml:space="preserve">2.1. </w:t>
      </w:r>
      <w:r w:rsidRPr="00793466">
        <w:rPr>
          <w:b/>
          <w:bCs/>
        </w:rPr>
        <w:t>Оператор персональных данных</w:t>
      </w:r>
      <w:r w:rsidRPr="00793466">
        <w:t xml:space="preserve"> (далее оператор) - государственный орган, муниципальный орган, юридическое или физическое лицо, организующие и (или) осуществляющие обработку персональных данных, а также определяющие цели и содержание обработки персональных данных. В рамках настоящего положения оператором явля</w:t>
      </w:r>
      <w:r>
        <w:t xml:space="preserve">ется –муниципальное </w:t>
      </w:r>
      <w:r w:rsidR="00D324E4">
        <w:t>бюджетное общеобразовательное</w:t>
      </w:r>
      <w:r>
        <w:t xml:space="preserve"> учреждение </w:t>
      </w:r>
      <w:r w:rsidR="00D324E4">
        <w:t>«</w:t>
      </w:r>
      <w:r>
        <w:t>М</w:t>
      </w:r>
      <w:r w:rsidR="00D324E4">
        <w:t>ногопрофильная гимназия №56 им.Мирзабекова А.М.»</w:t>
      </w:r>
      <w:r w:rsidRPr="00793466">
        <w:t>;</w:t>
      </w:r>
    </w:p>
    <w:p w:rsidR="0083608A" w:rsidRPr="00793466" w:rsidRDefault="0083608A" w:rsidP="0083608A">
      <w:r w:rsidRPr="00793466">
        <w:t xml:space="preserve">2.2. </w:t>
      </w:r>
      <w:r w:rsidRPr="00793466">
        <w:rPr>
          <w:b/>
          <w:bCs/>
        </w:rPr>
        <w:t>Персональные данные</w:t>
      </w:r>
      <w:r w:rsidRPr="00793466"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83608A" w:rsidRPr="00793466" w:rsidRDefault="0083608A" w:rsidP="0083608A">
      <w:r w:rsidRPr="00793466">
        <w:t xml:space="preserve">2.3. </w:t>
      </w:r>
      <w:r w:rsidRPr="00793466">
        <w:rPr>
          <w:b/>
          <w:bCs/>
        </w:rPr>
        <w:t>Субъект</w:t>
      </w:r>
      <w:r w:rsidRPr="00793466">
        <w:t xml:space="preserve"> - субъект персональных данных.</w:t>
      </w:r>
    </w:p>
    <w:p w:rsidR="0083608A" w:rsidRPr="00793466" w:rsidRDefault="0083608A" w:rsidP="0083608A">
      <w:r w:rsidRPr="00793466">
        <w:t xml:space="preserve">2.4. </w:t>
      </w:r>
      <w:r w:rsidRPr="00793466">
        <w:rPr>
          <w:b/>
          <w:bCs/>
        </w:rPr>
        <w:t>Работник</w:t>
      </w:r>
      <w:r w:rsidRPr="00793466">
        <w:t xml:space="preserve"> - физическое лицо, состоящее в трудовых отношениях с оператором.</w:t>
      </w:r>
    </w:p>
    <w:p w:rsidR="0083608A" w:rsidRPr="00793466" w:rsidRDefault="0083608A" w:rsidP="0083608A">
      <w:r w:rsidRPr="00793466">
        <w:t xml:space="preserve">2.5. </w:t>
      </w:r>
      <w:r w:rsidRPr="00793466">
        <w:rPr>
          <w:b/>
          <w:bCs/>
        </w:rPr>
        <w:t>Обработка персональных данных</w:t>
      </w:r>
      <w:r w:rsidRPr="00793466"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83608A" w:rsidRPr="00793466" w:rsidRDefault="0083608A" w:rsidP="0083608A">
      <w:r w:rsidRPr="00793466">
        <w:lastRenderedPageBreak/>
        <w:t xml:space="preserve">2.6. </w:t>
      </w:r>
      <w:r w:rsidRPr="00793466">
        <w:rPr>
          <w:b/>
          <w:bCs/>
        </w:rPr>
        <w:t>Распространение персональных данных</w:t>
      </w:r>
      <w:r w:rsidRPr="00793466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3608A" w:rsidRPr="00793466" w:rsidRDefault="0083608A" w:rsidP="0083608A">
      <w:r w:rsidRPr="00793466">
        <w:t xml:space="preserve">2.7. </w:t>
      </w:r>
      <w:r w:rsidRPr="00793466">
        <w:rPr>
          <w:b/>
          <w:bCs/>
        </w:rPr>
        <w:t>Использование персональных данных</w:t>
      </w:r>
      <w:r w:rsidRPr="00793466"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3608A" w:rsidRPr="00793466" w:rsidRDefault="0083608A" w:rsidP="0083608A">
      <w:r w:rsidRPr="00793466">
        <w:t xml:space="preserve">2.8. </w:t>
      </w:r>
      <w:r w:rsidRPr="00793466">
        <w:rPr>
          <w:b/>
          <w:bCs/>
        </w:rPr>
        <w:t>Блокирование персональных данных</w:t>
      </w:r>
      <w:r w:rsidRPr="00793466"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3608A" w:rsidRPr="00793466" w:rsidRDefault="0083608A" w:rsidP="0083608A">
      <w:r w:rsidRPr="00793466">
        <w:t xml:space="preserve">2.9. </w:t>
      </w:r>
      <w:r w:rsidRPr="00793466">
        <w:rPr>
          <w:b/>
          <w:bCs/>
        </w:rPr>
        <w:t>Уничтожение персональных данных</w:t>
      </w:r>
      <w:r w:rsidRPr="00793466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3608A" w:rsidRPr="00793466" w:rsidRDefault="0083608A" w:rsidP="0083608A">
      <w:r w:rsidRPr="00793466">
        <w:t>2.10. К персональным данным относятся:</w:t>
      </w:r>
    </w:p>
    <w:p w:rsidR="0083608A" w:rsidRPr="00793466" w:rsidRDefault="0083608A" w:rsidP="0083608A">
      <w:r w:rsidRPr="00793466">
        <w:t>2.10.1. Сведения, содержащиеся в основном документе, удостоверяющем личность субъекта.</w:t>
      </w:r>
    </w:p>
    <w:p w:rsidR="0083608A" w:rsidRPr="00793466" w:rsidRDefault="0083608A" w:rsidP="0083608A">
      <w:r w:rsidRPr="00793466">
        <w:t>2.10.2. Информация, содержащаяся в трудовой книжке работника.</w:t>
      </w:r>
    </w:p>
    <w:p w:rsidR="0083608A" w:rsidRPr="00793466" w:rsidRDefault="0083608A" w:rsidP="0083608A">
      <w:r w:rsidRPr="00793466">
        <w:t>2.10.3. Информация, содержащаяся в страховом свидетельстве государственного пенсионного страхования.</w:t>
      </w:r>
    </w:p>
    <w:p w:rsidR="0083608A" w:rsidRPr="00793466" w:rsidRDefault="0083608A" w:rsidP="0083608A">
      <w:r w:rsidRPr="00793466">
        <w:t>2.10.4. Сведения, содержащиеся в документах воинского учета для военнообязанных и лиц, подлежащих призыву на военную службу.</w:t>
      </w:r>
    </w:p>
    <w:p w:rsidR="0083608A" w:rsidRPr="00793466" w:rsidRDefault="0083608A" w:rsidP="0083608A">
      <w:r w:rsidRPr="00793466">
        <w:t>2.10.5. Сведения об образовании, квалификации или наличии специальных знаний или подготовки.</w:t>
      </w:r>
    </w:p>
    <w:p w:rsidR="0083608A" w:rsidRPr="00793466" w:rsidRDefault="0083608A" w:rsidP="0083608A">
      <w:r w:rsidRPr="00793466">
        <w:t>2.10.6. 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3608A" w:rsidRPr="00793466" w:rsidRDefault="0083608A" w:rsidP="0083608A">
      <w:r w:rsidRPr="00793466">
        <w:t>2.10.7. Сведения о семейном положении работника.</w:t>
      </w:r>
    </w:p>
    <w:p w:rsidR="0083608A" w:rsidRPr="00793466" w:rsidRDefault="0083608A" w:rsidP="0083608A">
      <w:r w:rsidRPr="00793466">
        <w:t>2.10.8. Информация медицинского характера, в случаях, предусмотренных законодательством.</w:t>
      </w:r>
    </w:p>
    <w:p w:rsidR="0083608A" w:rsidRPr="00793466" w:rsidRDefault="0083608A" w:rsidP="0083608A">
      <w:r w:rsidRPr="00793466">
        <w:t>2.10.9. Сведения о заработной плате работника.</w:t>
      </w:r>
    </w:p>
    <w:p w:rsidR="0083608A" w:rsidRPr="00793466" w:rsidRDefault="0083608A" w:rsidP="0083608A">
      <w:r w:rsidRPr="00793466">
        <w:t>2.10.10. Сведения о социальных льготах;</w:t>
      </w:r>
    </w:p>
    <w:p w:rsidR="0083608A" w:rsidRPr="00793466" w:rsidRDefault="0083608A" w:rsidP="0083608A">
      <w:r w:rsidRPr="00793466">
        <w:t>2.10.11. Сведения о наличии судимостей;</w:t>
      </w:r>
    </w:p>
    <w:p w:rsidR="0083608A" w:rsidRPr="00793466" w:rsidRDefault="0083608A" w:rsidP="0083608A">
      <w:r w:rsidRPr="00793466">
        <w:t>2.10.12. Место работы или учебы членов семьи;</w:t>
      </w:r>
    </w:p>
    <w:p w:rsidR="0083608A" w:rsidRPr="00793466" w:rsidRDefault="0083608A" w:rsidP="0083608A">
      <w:r w:rsidRPr="00793466">
        <w:t>2.10.13. Содержание трудового договора;</w:t>
      </w:r>
    </w:p>
    <w:p w:rsidR="0083608A" w:rsidRPr="00793466" w:rsidRDefault="0083608A" w:rsidP="0083608A">
      <w:r w:rsidRPr="00793466">
        <w:t>2.10.14. Подлинники и копии приказов по личному составу;</w:t>
      </w:r>
    </w:p>
    <w:p w:rsidR="0083608A" w:rsidRPr="00793466" w:rsidRDefault="0083608A" w:rsidP="0083608A">
      <w:r w:rsidRPr="00793466">
        <w:t>2.10.15. Основания к приказам по личному составу;</w:t>
      </w:r>
    </w:p>
    <w:p w:rsidR="0083608A" w:rsidRPr="00793466" w:rsidRDefault="0083608A" w:rsidP="0083608A">
      <w:r w:rsidRPr="00793466">
        <w:t>2.10.16. 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83608A" w:rsidRPr="00793466" w:rsidRDefault="0083608A" w:rsidP="0083608A">
      <w:r w:rsidRPr="00793466">
        <w:t>2.10.17. Сведения о награжде</w:t>
      </w:r>
      <w:r>
        <w:t>нии государственными наградами</w:t>
      </w:r>
    </w:p>
    <w:p w:rsidR="0083608A" w:rsidRPr="00793466" w:rsidRDefault="0083608A" w:rsidP="0083608A"/>
    <w:p w:rsidR="0083608A" w:rsidRPr="00DD0410" w:rsidRDefault="0083608A" w:rsidP="0083608A">
      <w:pPr>
        <w:pStyle w:val="1"/>
        <w:rPr>
          <w:sz w:val="28"/>
          <w:szCs w:val="28"/>
        </w:rPr>
      </w:pPr>
      <w:r w:rsidRPr="00DD0410">
        <w:rPr>
          <w:sz w:val="28"/>
          <w:szCs w:val="28"/>
        </w:rPr>
        <w:t>3. Обработка персональных данных</w:t>
      </w:r>
    </w:p>
    <w:p w:rsidR="0083608A" w:rsidRPr="00793466" w:rsidRDefault="0083608A" w:rsidP="0083608A"/>
    <w:p w:rsidR="0083608A" w:rsidRPr="00793466" w:rsidRDefault="0083608A" w:rsidP="0083608A">
      <w:r w:rsidRPr="00793466">
        <w:t>3.1. Общие требования при обработке персональных данных.</w:t>
      </w:r>
    </w:p>
    <w:p w:rsidR="0083608A" w:rsidRPr="00793466" w:rsidRDefault="0083608A" w:rsidP="0083608A">
      <w:r w:rsidRPr="00793466"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83608A" w:rsidRPr="00793466" w:rsidRDefault="0083608A" w:rsidP="0083608A">
      <w:r w:rsidRPr="00793466">
        <w:t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</w:t>
      </w:r>
      <w:r w:rsidR="00D324E4">
        <w:t>рмативных правовых актов РФ и РД</w:t>
      </w:r>
      <w:r w:rsidRPr="00793466">
        <w:t>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</w:t>
      </w:r>
    </w:p>
    <w:p w:rsidR="0083608A" w:rsidRPr="00793466" w:rsidRDefault="0083608A" w:rsidP="0083608A">
      <w:r w:rsidRPr="00793466">
        <w:lastRenderedPageBreak/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83608A" w:rsidRPr="00793466" w:rsidRDefault="0083608A" w:rsidP="0083608A">
      <w:r w:rsidRPr="00793466"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3608A" w:rsidRPr="00793466" w:rsidRDefault="0083608A" w:rsidP="0083608A">
      <w:r w:rsidRPr="00793466"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3608A" w:rsidRPr="00793466" w:rsidRDefault="0083608A" w:rsidP="0083608A">
      <w:r w:rsidRPr="00793466">
        <w:t>3.1.5. Субъекты персональных данных, не являющиеся работниками,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83608A" w:rsidRPr="00793466" w:rsidRDefault="0083608A" w:rsidP="0083608A">
      <w:r w:rsidRPr="00793466">
        <w:t>3.1.6. Субъекты персональных данных не должны отказываться от своих прав на сохранение и защиту тайны.</w:t>
      </w:r>
    </w:p>
    <w:p w:rsidR="0083608A" w:rsidRPr="00793466" w:rsidRDefault="0083608A" w:rsidP="0083608A">
      <w:r w:rsidRPr="00793466">
        <w:t>3.2. Получение персональных данных.</w:t>
      </w:r>
    </w:p>
    <w:p w:rsidR="0083608A" w:rsidRPr="00793466" w:rsidRDefault="0083608A" w:rsidP="0083608A">
      <w:bookmarkStart w:id="0" w:name="sub_1321"/>
      <w:r w:rsidRPr="00793466"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</w:t>
      </w:r>
      <w:r>
        <w:t xml:space="preserve">отку оператором. </w:t>
      </w:r>
    </w:p>
    <w:p w:rsidR="0083608A" w:rsidRPr="00793466" w:rsidRDefault="0083608A" w:rsidP="0083608A">
      <w:bookmarkStart w:id="1" w:name="sub_1322"/>
      <w:bookmarkEnd w:id="0"/>
      <w:r w:rsidRPr="00793466">
        <w:t xml:space="preserve"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bookmarkEnd w:id="1"/>
    <w:p w:rsidR="0083608A" w:rsidRPr="00793466" w:rsidRDefault="0083608A" w:rsidP="0083608A">
      <w:r w:rsidRPr="00793466"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3608A" w:rsidRPr="00793466" w:rsidRDefault="0083608A" w:rsidP="0083608A">
      <w:bookmarkStart w:id="2" w:name="sub_1324"/>
      <w:r w:rsidRPr="00793466">
        <w:t xml:space="preserve">3.2.4. Согласие на обработку персональных данных может быть отозвано субъектом персональных данных. В случаях указанных в </w:t>
      </w:r>
      <w:hyperlink w:anchor="sub_1322" w:history="1">
        <w:r w:rsidRPr="00793466">
          <w:rPr>
            <w:u w:val="single"/>
          </w:rPr>
          <w:t>пункте 3.2.2</w:t>
        </w:r>
      </w:hyperlink>
      <w:r w:rsidRPr="00793466">
        <w:t xml:space="preserve"> настоящего положения согласие может быть отозвано законным представителем с</w:t>
      </w:r>
      <w:r>
        <w:t xml:space="preserve">убъекта персональных данных. </w:t>
      </w:r>
    </w:p>
    <w:p w:rsidR="0083608A" w:rsidRPr="00793466" w:rsidRDefault="0083608A" w:rsidP="0083608A">
      <w:bookmarkStart w:id="3" w:name="sub_1325"/>
      <w:bookmarkEnd w:id="2"/>
      <w:r w:rsidRPr="00793466">
        <w:t>3.2.5.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экземплярах: один из которых предоставляется субъекту, второй хран</w:t>
      </w:r>
      <w:r>
        <w:t xml:space="preserve">ится у оператора. </w:t>
      </w:r>
    </w:p>
    <w:bookmarkEnd w:id="3"/>
    <w:p w:rsidR="0083608A" w:rsidRPr="00793466" w:rsidRDefault="0083608A" w:rsidP="0083608A">
      <w:r w:rsidRPr="00793466">
        <w:t>3.2.6. 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3608A" w:rsidRPr="00793466" w:rsidRDefault="0083608A" w:rsidP="0083608A">
      <w:r w:rsidRPr="00793466">
        <w:t>3.2.7.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83608A" w:rsidRPr="00793466" w:rsidRDefault="0083608A" w:rsidP="0083608A">
      <w:r w:rsidRPr="00793466">
        <w:t>3.2.8.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83608A" w:rsidRPr="00793466" w:rsidRDefault="0083608A" w:rsidP="0083608A">
      <w:r w:rsidRPr="00793466">
        <w:t>3.3. Хранение персональных данных.</w:t>
      </w:r>
    </w:p>
    <w:p w:rsidR="0083608A" w:rsidRPr="00793466" w:rsidRDefault="0083608A" w:rsidP="0083608A">
      <w:r w:rsidRPr="00793466">
        <w:t>3.3.1. Хранение персональных данных субъектов осуществляется кадро</w:t>
      </w:r>
      <w:r>
        <w:t>вой службой, бухгалтерией,</w:t>
      </w:r>
      <w:r w:rsidRPr="00793466">
        <w:t>на бумажных и электронных носителях с ограниченным доступом.</w:t>
      </w:r>
    </w:p>
    <w:p w:rsidR="0083608A" w:rsidRPr="00793466" w:rsidRDefault="0083608A" w:rsidP="0083608A">
      <w:r w:rsidRPr="00793466">
        <w:t>3.3.2. Личные дела хранятся в бумажном виде в папках</w:t>
      </w:r>
      <w:r w:rsidR="00C72348">
        <w:t xml:space="preserve">. </w:t>
      </w:r>
      <w:r w:rsidRPr="00793466">
        <w:t>Личные дела хранятся в специально отведенной секции сейфа, обеспечивающего защиту от несанкционированного доступа.</w:t>
      </w:r>
    </w:p>
    <w:p w:rsidR="0083608A" w:rsidRPr="00793466" w:rsidRDefault="0083608A" w:rsidP="0083608A">
      <w:r w:rsidRPr="00793466">
        <w:t xml:space="preserve"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"Положению об особенностях обработки персональных данных. Осуществляемой без использования средств автоматизации",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 г"/>
        </w:smartTagPr>
        <w:r w:rsidRPr="00793466">
          <w:t>2008 г</w:t>
        </w:r>
      </w:smartTag>
      <w:r w:rsidRPr="00793466">
        <w:t>. N 687.</w:t>
      </w:r>
    </w:p>
    <w:p w:rsidR="0083608A" w:rsidRPr="00793466" w:rsidRDefault="0083608A" w:rsidP="0083608A">
      <w:r w:rsidRPr="00793466">
        <w:t>3.4. Передача персональных данных</w:t>
      </w:r>
    </w:p>
    <w:p w:rsidR="0083608A" w:rsidRPr="00793466" w:rsidRDefault="0083608A" w:rsidP="0083608A">
      <w:bookmarkStart w:id="4" w:name="sub_1341"/>
      <w:r w:rsidRPr="00793466">
        <w:t>3.4.1. При передаче персональных данных субъекта оператор обязан соблюдать следующие требования:</w:t>
      </w:r>
    </w:p>
    <w:bookmarkEnd w:id="4"/>
    <w:p w:rsidR="0083608A" w:rsidRPr="00793466" w:rsidRDefault="0083608A" w:rsidP="0083608A">
      <w:r w:rsidRPr="00793466">
        <w:lastRenderedPageBreak/>
        <w:t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</w:t>
      </w:r>
      <w:r>
        <w:t xml:space="preserve">онами. </w:t>
      </w:r>
    </w:p>
    <w:p w:rsidR="0083608A" w:rsidRPr="00793466" w:rsidRDefault="0083608A" w:rsidP="0083608A">
      <w:r w:rsidRPr="00793466"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83608A" w:rsidRPr="00793466" w:rsidRDefault="0083608A" w:rsidP="0083608A">
      <w:r w:rsidRPr="00793466">
        <w:t>- не сообщать персональные данные субъекта в коммерческих целях без его письменного согласия;</w:t>
      </w:r>
    </w:p>
    <w:p w:rsidR="0083608A" w:rsidRPr="00793466" w:rsidRDefault="0083608A" w:rsidP="0083608A">
      <w:r w:rsidRPr="00793466">
        <w:t>-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83608A" w:rsidRPr="00793466" w:rsidRDefault="0083608A" w:rsidP="0083608A">
      <w:r w:rsidRPr="00793466"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3608A" w:rsidRPr="00793466" w:rsidRDefault="0083608A" w:rsidP="0083608A">
      <w:r w:rsidRPr="00793466"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83608A" w:rsidRPr="00793466" w:rsidRDefault="0083608A" w:rsidP="0083608A">
      <w:r w:rsidRPr="00793466">
        <w:t>3.4.3. 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83608A" w:rsidRPr="00793466" w:rsidRDefault="0083608A" w:rsidP="0083608A">
      <w:r w:rsidRPr="00793466">
        <w:t>- руководитель организации;</w:t>
      </w:r>
    </w:p>
    <w:p w:rsidR="0083608A" w:rsidRPr="00793466" w:rsidRDefault="0083608A" w:rsidP="0083608A">
      <w:r w:rsidRPr="00793466">
        <w:t>- бухгалтер;</w:t>
      </w:r>
    </w:p>
    <w:p w:rsidR="0083608A" w:rsidRPr="00793466" w:rsidRDefault="0083608A" w:rsidP="0083608A">
      <w:r w:rsidRPr="00793466">
        <w:t>- сотрудник кадровой службы;</w:t>
      </w:r>
    </w:p>
    <w:p w:rsidR="0083608A" w:rsidRPr="00793466" w:rsidRDefault="0083608A" w:rsidP="0083608A">
      <w:r w:rsidRPr="00793466">
        <w:t>- 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83608A" w:rsidRPr="00793466" w:rsidRDefault="0083608A" w:rsidP="0083608A">
      <w:r w:rsidRPr="00793466">
        <w:t>- завуч (доступ к персональным данным субъектов в части его касающейся);</w:t>
      </w:r>
    </w:p>
    <w:p w:rsidR="0083608A" w:rsidRPr="00793466" w:rsidRDefault="0083608A" w:rsidP="0083608A">
      <w:r w:rsidRPr="00793466">
        <w:t>- классный руководитель (доступ к персональным данным учеников своего класса в части его касающейся);</w:t>
      </w:r>
    </w:p>
    <w:p w:rsidR="0083608A" w:rsidRPr="00793466" w:rsidRDefault="0083608A" w:rsidP="0083608A">
      <w:r w:rsidRPr="00793466">
        <w:t>- учитель (доступ к информации, содержащейся в классных журналах тех классов, в которых он ведет занятия;</w:t>
      </w:r>
    </w:p>
    <w:p w:rsidR="0083608A" w:rsidRPr="00793466" w:rsidRDefault="0083608A" w:rsidP="0083608A">
      <w:r w:rsidRPr="00793466">
        <w:t>- сам субъект, носитель данных.</w:t>
      </w:r>
    </w:p>
    <w:p w:rsidR="0083608A" w:rsidRPr="00793466" w:rsidRDefault="0083608A" w:rsidP="0083608A">
      <w:bookmarkStart w:id="5" w:name="sub_1344"/>
      <w:r w:rsidRPr="00793466">
        <w:t>3.4.4. Все сотрудники, имеющие доступ к персональным данным субъектов, обязаны подписать соглашение о неразг</w:t>
      </w:r>
      <w:r>
        <w:t xml:space="preserve">лашении персональных данных. </w:t>
      </w:r>
    </w:p>
    <w:bookmarkEnd w:id="5"/>
    <w:p w:rsidR="0083608A" w:rsidRPr="00793466" w:rsidRDefault="0083608A" w:rsidP="0083608A">
      <w:r w:rsidRPr="00793466">
        <w:t>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Надзорно-контрольные органы имеют доступ к информации только в сфере своей компетенции.</w:t>
      </w:r>
    </w:p>
    <w:p w:rsidR="0083608A" w:rsidRPr="00793466" w:rsidRDefault="0083608A" w:rsidP="0083608A">
      <w:r w:rsidRPr="00793466"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</w:t>
      </w:r>
    </w:p>
    <w:p w:rsidR="0083608A" w:rsidRPr="00793466" w:rsidRDefault="0083608A" w:rsidP="0083608A">
      <w:r w:rsidRPr="00793466">
        <w:t>3.5. Уничтожение персональных данных</w:t>
      </w:r>
    </w:p>
    <w:p w:rsidR="0083608A" w:rsidRPr="00793466" w:rsidRDefault="0083608A" w:rsidP="0083608A">
      <w:r w:rsidRPr="00793466"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3608A" w:rsidRPr="00793466" w:rsidRDefault="0083608A" w:rsidP="0083608A">
      <w:r w:rsidRPr="00793466"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83608A" w:rsidRPr="00793466" w:rsidRDefault="0083608A" w:rsidP="0083608A"/>
    <w:p w:rsidR="00133FB0" w:rsidRDefault="00133FB0" w:rsidP="0083608A">
      <w:pPr>
        <w:pStyle w:val="1"/>
        <w:rPr>
          <w:sz w:val="28"/>
          <w:szCs w:val="28"/>
        </w:rPr>
      </w:pPr>
    </w:p>
    <w:p w:rsidR="0083608A" w:rsidRPr="0083608A" w:rsidRDefault="0083608A" w:rsidP="0083608A">
      <w:pPr>
        <w:pStyle w:val="1"/>
        <w:rPr>
          <w:sz w:val="28"/>
          <w:szCs w:val="28"/>
        </w:rPr>
      </w:pPr>
      <w:r w:rsidRPr="0083608A">
        <w:rPr>
          <w:sz w:val="28"/>
          <w:szCs w:val="28"/>
        </w:rPr>
        <w:lastRenderedPageBreak/>
        <w:t>4. Права и обязанности субъектов персональных данных и оператора</w:t>
      </w:r>
    </w:p>
    <w:p w:rsidR="0083608A" w:rsidRPr="00793466" w:rsidRDefault="0083608A" w:rsidP="0083608A"/>
    <w:p w:rsidR="0083608A" w:rsidRPr="00793466" w:rsidRDefault="0083608A" w:rsidP="0083608A">
      <w:r w:rsidRPr="00793466">
        <w:t>4.1. В целях обеспечения защиты персональных данных субъекты имеют право:</w:t>
      </w:r>
    </w:p>
    <w:p w:rsidR="0083608A" w:rsidRPr="00793466" w:rsidRDefault="0083608A" w:rsidP="0083608A">
      <w:r w:rsidRPr="00793466">
        <w:t>- получать полную информацию о своих персональных данных и обработке этих данных (в том числе автоматизированной);</w:t>
      </w:r>
    </w:p>
    <w:p w:rsidR="0083608A" w:rsidRPr="00793466" w:rsidRDefault="0083608A" w:rsidP="0083608A">
      <w:r w:rsidRPr="00793466">
        <w:t>-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83608A" w:rsidRPr="00793466" w:rsidRDefault="0083608A" w:rsidP="0083608A">
      <w:r w:rsidRPr="00793466"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3608A" w:rsidRPr="00793466" w:rsidRDefault="0083608A" w:rsidP="0083608A">
      <w:r w:rsidRPr="00793466"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3608A" w:rsidRPr="00793466" w:rsidRDefault="0083608A" w:rsidP="0083608A">
      <w:r w:rsidRPr="00793466">
        <w:t>- дополнить персональные данные оценочного характера заявлением, выражающим его собственную точку зрения;</w:t>
      </w:r>
    </w:p>
    <w:p w:rsidR="0083608A" w:rsidRPr="00793466" w:rsidRDefault="0083608A" w:rsidP="0083608A">
      <w:r w:rsidRPr="00793466"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83608A" w:rsidRPr="00793466" w:rsidRDefault="0083608A" w:rsidP="0083608A">
      <w:r w:rsidRPr="00793466"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83608A" w:rsidRPr="00793466" w:rsidRDefault="0083608A" w:rsidP="0083608A">
      <w:r w:rsidRPr="00793466">
        <w:t>4.2. Для защиты персональных данных субъектов оператор обязан:</w:t>
      </w:r>
    </w:p>
    <w:p w:rsidR="0083608A" w:rsidRPr="00793466" w:rsidRDefault="0083608A" w:rsidP="0083608A">
      <w:r w:rsidRPr="00793466"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83608A" w:rsidRPr="00793466" w:rsidRDefault="0083608A" w:rsidP="0083608A">
      <w:r w:rsidRPr="00793466">
        <w:t>-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83608A" w:rsidRPr="00793466" w:rsidRDefault="0083608A" w:rsidP="0083608A">
      <w:r w:rsidRPr="00793466">
        <w:t>-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</w:t>
      </w:r>
    </w:p>
    <w:p w:rsidR="0083608A" w:rsidRPr="00793466" w:rsidRDefault="0083608A" w:rsidP="0083608A">
      <w:r w:rsidRPr="00793466">
        <w:t>-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3608A" w:rsidRPr="00793466" w:rsidRDefault="0083608A" w:rsidP="0083608A">
      <w:r w:rsidRPr="00793466"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83608A" w:rsidRPr="00793466" w:rsidRDefault="0083608A" w:rsidP="00C72348">
      <w:pPr>
        <w:ind w:left="-142"/>
      </w:pPr>
      <w:r w:rsidRPr="00793466"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83608A" w:rsidRPr="00793466" w:rsidRDefault="0083608A" w:rsidP="0083608A">
      <w:r w:rsidRPr="00793466"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83608A" w:rsidRPr="00793466" w:rsidRDefault="0083608A" w:rsidP="0083608A">
      <w:r w:rsidRPr="00793466">
        <w:t>4.3. Субъект персональных данных или его законный представитель обязуется предоставлять персональные данные, соответствующие действительности..</w:t>
      </w:r>
    </w:p>
    <w:p w:rsidR="0083608A" w:rsidRPr="00793466" w:rsidRDefault="0083608A" w:rsidP="0083608A"/>
    <w:p w:rsidR="0083608A" w:rsidRPr="0083608A" w:rsidRDefault="0083608A" w:rsidP="0083608A">
      <w:pPr>
        <w:pStyle w:val="1"/>
        <w:rPr>
          <w:sz w:val="28"/>
          <w:szCs w:val="28"/>
        </w:rPr>
      </w:pPr>
      <w:r w:rsidRPr="0083608A">
        <w:rPr>
          <w:sz w:val="28"/>
          <w:szCs w:val="28"/>
        </w:rPr>
        <w:t>5. Ответственность за нарушение норм, регулирующих обработку и защиту персональных данных</w:t>
      </w:r>
    </w:p>
    <w:p w:rsidR="0083608A" w:rsidRPr="00793466" w:rsidRDefault="0083608A" w:rsidP="0083608A"/>
    <w:p w:rsidR="0083608A" w:rsidRPr="00793466" w:rsidRDefault="0083608A" w:rsidP="0083608A">
      <w:r w:rsidRPr="00793466">
        <w:t>5.1.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83608A" w:rsidRPr="00793466" w:rsidRDefault="0083608A" w:rsidP="0083608A">
      <w:r w:rsidRPr="00793466"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3608A" w:rsidRPr="00F10E6B" w:rsidRDefault="00133FB0" w:rsidP="0083608A">
      <w:pPr>
        <w:pStyle w:val="1"/>
        <w:rPr>
          <w:sz w:val="32"/>
          <w:szCs w:val="32"/>
        </w:rPr>
      </w:pPr>
      <w:bookmarkStart w:id="6" w:name="sub_10010"/>
      <w:r w:rsidRPr="00F10E6B">
        <w:rPr>
          <w:sz w:val="32"/>
          <w:szCs w:val="32"/>
        </w:rPr>
        <w:lastRenderedPageBreak/>
        <w:t>Л</w:t>
      </w:r>
      <w:r w:rsidR="0083608A" w:rsidRPr="00F10E6B">
        <w:rPr>
          <w:sz w:val="32"/>
          <w:szCs w:val="32"/>
        </w:rPr>
        <w:t>ист ознакомлений</w:t>
      </w:r>
      <w:r w:rsidR="0083608A" w:rsidRPr="00F10E6B">
        <w:rPr>
          <w:sz w:val="32"/>
          <w:szCs w:val="32"/>
        </w:rPr>
        <w:br/>
        <w:t>с Положением об обработке и защите персональных данных</w:t>
      </w:r>
      <w:r w:rsidR="0083608A" w:rsidRPr="00F10E6B">
        <w:rPr>
          <w:sz w:val="32"/>
          <w:szCs w:val="32"/>
        </w:rPr>
        <w:br/>
      </w:r>
      <w:r w:rsidR="00D324E4" w:rsidRPr="00F10E6B">
        <w:rPr>
          <w:sz w:val="32"/>
          <w:szCs w:val="32"/>
        </w:rPr>
        <w:t>МБОУ «Гимназия №</w:t>
      </w:r>
      <w:r w:rsidR="00F10E6B" w:rsidRPr="00F10E6B">
        <w:rPr>
          <w:sz w:val="32"/>
          <w:szCs w:val="32"/>
        </w:rPr>
        <w:t>17</w:t>
      </w:r>
      <w:r w:rsidR="00D324E4" w:rsidRPr="00F10E6B">
        <w:rPr>
          <w:sz w:val="32"/>
          <w:szCs w:val="32"/>
        </w:rPr>
        <w:t>»</w:t>
      </w:r>
      <w:bookmarkEnd w:id="6"/>
    </w:p>
    <w:p w:rsidR="002011A2" w:rsidRDefault="002011A2" w:rsidP="00D54CCC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520"/>
        <w:gridCol w:w="1440"/>
        <w:gridCol w:w="1183"/>
      </w:tblGrid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  <w:r>
              <w:t>Ф.И.О.</w:t>
            </w: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  <w:r>
              <w:t xml:space="preserve">Должность </w:t>
            </w: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  <w:r>
              <w:t xml:space="preserve">Дата </w:t>
            </w: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  <w:r>
              <w:t>Подпись</w:t>
            </w: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CD7D82" w:rsidTr="00EB160A">
        <w:tc>
          <w:tcPr>
            <w:tcW w:w="648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378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252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440" w:type="dxa"/>
          </w:tcPr>
          <w:p w:rsidR="00CD7D82" w:rsidRDefault="00CD7D82" w:rsidP="00EB160A">
            <w:pPr>
              <w:jc w:val="center"/>
            </w:pPr>
          </w:p>
        </w:tc>
        <w:tc>
          <w:tcPr>
            <w:tcW w:w="1183" w:type="dxa"/>
          </w:tcPr>
          <w:p w:rsidR="00CD7D82" w:rsidRDefault="00CD7D82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  <w:tr w:rsidR="0083608A" w:rsidTr="00EB160A">
        <w:tc>
          <w:tcPr>
            <w:tcW w:w="648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378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252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440" w:type="dxa"/>
          </w:tcPr>
          <w:p w:rsidR="0083608A" w:rsidRDefault="0083608A" w:rsidP="00EB160A">
            <w:pPr>
              <w:jc w:val="center"/>
            </w:pPr>
          </w:p>
        </w:tc>
        <w:tc>
          <w:tcPr>
            <w:tcW w:w="1183" w:type="dxa"/>
          </w:tcPr>
          <w:p w:rsidR="0083608A" w:rsidRDefault="0083608A" w:rsidP="00EB160A">
            <w:pPr>
              <w:jc w:val="center"/>
            </w:pPr>
          </w:p>
        </w:tc>
      </w:tr>
    </w:tbl>
    <w:p w:rsidR="00062D73" w:rsidRPr="0083608A" w:rsidRDefault="00062D73" w:rsidP="00062D73">
      <w:pPr>
        <w:pStyle w:val="1"/>
        <w:rPr>
          <w:sz w:val="28"/>
          <w:szCs w:val="28"/>
        </w:rPr>
      </w:pPr>
    </w:p>
    <w:p w:rsidR="00062D73" w:rsidRDefault="00062D73" w:rsidP="00062D7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520"/>
        <w:gridCol w:w="1440"/>
        <w:gridCol w:w="1183"/>
      </w:tblGrid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  <w:r>
              <w:t>Ф.И.О.</w:t>
            </w: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  <w:r>
              <w:t xml:space="preserve">Должность </w:t>
            </w: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  <w:r>
              <w:t xml:space="preserve">Дата </w:t>
            </w: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  <w:r>
              <w:t>Подпись</w:t>
            </w: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  <w:tr w:rsidR="00062D73" w:rsidTr="00EB160A">
        <w:tc>
          <w:tcPr>
            <w:tcW w:w="648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378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252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440" w:type="dxa"/>
          </w:tcPr>
          <w:p w:rsidR="00062D73" w:rsidRDefault="00062D73" w:rsidP="00EB160A">
            <w:pPr>
              <w:jc w:val="center"/>
            </w:pPr>
          </w:p>
        </w:tc>
        <w:tc>
          <w:tcPr>
            <w:tcW w:w="1183" w:type="dxa"/>
          </w:tcPr>
          <w:p w:rsidR="00062D73" w:rsidRDefault="00062D73" w:rsidP="00EB160A">
            <w:pPr>
              <w:jc w:val="center"/>
            </w:pPr>
          </w:p>
        </w:tc>
      </w:tr>
    </w:tbl>
    <w:p w:rsidR="00975B50" w:rsidRPr="00F10E6B" w:rsidRDefault="00975B50" w:rsidP="00062D73">
      <w:pPr>
        <w:pStyle w:val="1"/>
        <w:jc w:val="center"/>
        <w:rPr>
          <w:sz w:val="36"/>
          <w:szCs w:val="36"/>
        </w:rPr>
      </w:pPr>
      <w:r w:rsidRPr="00F10E6B">
        <w:rPr>
          <w:sz w:val="36"/>
          <w:szCs w:val="36"/>
        </w:rPr>
        <w:t>Журнал</w:t>
      </w:r>
      <w:r w:rsidRPr="00F10E6B">
        <w:rPr>
          <w:sz w:val="36"/>
          <w:szCs w:val="36"/>
        </w:rPr>
        <w:br/>
        <w:t>учета передачи персональных данных</w:t>
      </w:r>
    </w:p>
    <w:p w:rsidR="00975B50" w:rsidRPr="00793466" w:rsidRDefault="00975B50" w:rsidP="00975B50"/>
    <w:p w:rsidR="002011A2" w:rsidRPr="002011A2" w:rsidRDefault="002011A2" w:rsidP="002011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011"/>
        <w:gridCol w:w="1401"/>
        <w:gridCol w:w="1401"/>
        <w:gridCol w:w="1401"/>
        <w:gridCol w:w="1564"/>
        <w:gridCol w:w="1664"/>
        <w:gridCol w:w="1500"/>
      </w:tblGrid>
      <w:tr w:rsidR="0084562C" w:rsidTr="00EB160A">
        <w:tc>
          <w:tcPr>
            <w:tcW w:w="455" w:type="dxa"/>
          </w:tcPr>
          <w:p w:rsidR="00975B50" w:rsidRDefault="0084562C" w:rsidP="00377BA5">
            <w:r>
              <w:t>№ п/п</w:t>
            </w:r>
          </w:p>
        </w:tc>
        <w:tc>
          <w:tcPr>
            <w:tcW w:w="933" w:type="dxa"/>
          </w:tcPr>
          <w:p w:rsidR="0084562C" w:rsidRDefault="0084562C" w:rsidP="00377BA5">
            <w:r>
              <w:t>Сведения о запраши ваю</w:t>
            </w:r>
          </w:p>
          <w:p w:rsidR="00975B50" w:rsidRDefault="0084562C" w:rsidP="00377BA5">
            <w:r>
              <w:t xml:space="preserve">щем </w:t>
            </w:r>
            <w:r>
              <w:lastRenderedPageBreak/>
              <w:t>лице</w:t>
            </w:r>
          </w:p>
        </w:tc>
        <w:tc>
          <w:tcPr>
            <w:tcW w:w="1285" w:type="dxa"/>
          </w:tcPr>
          <w:p w:rsidR="00975B50" w:rsidRDefault="0084562C" w:rsidP="00377BA5">
            <w:r>
              <w:lastRenderedPageBreak/>
              <w:t>Состав запраши ваемых персональных данных</w:t>
            </w:r>
          </w:p>
        </w:tc>
        <w:tc>
          <w:tcPr>
            <w:tcW w:w="1285" w:type="dxa"/>
          </w:tcPr>
          <w:p w:rsidR="00975B50" w:rsidRDefault="0084562C" w:rsidP="00377BA5">
            <w:r>
              <w:t>Цель получе ния персональных данных</w:t>
            </w:r>
          </w:p>
        </w:tc>
        <w:tc>
          <w:tcPr>
            <w:tcW w:w="1285" w:type="dxa"/>
          </w:tcPr>
          <w:p w:rsidR="00975B50" w:rsidRDefault="0084562C" w:rsidP="00377BA5">
            <w:r>
              <w:t>Отметка о передаче или отказе в передаче персональн</w:t>
            </w:r>
            <w:r>
              <w:lastRenderedPageBreak/>
              <w:t>ых данных</w:t>
            </w:r>
          </w:p>
        </w:tc>
        <w:tc>
          <w:tcPr>
            <w:tcW w:w="1432" w:type="dxa"/>
          </w:tcPr>
          <w:p w:rsidR="00975B50" w:rsidRDefault="0084562C" w:rsidP="00377BA5">
            <w:r>
              <w:lastRenderedPageBreak/>
              <w:t xml:space="preserve">Дата передачи/отказа в передаче персональ </w:t>
            </w:r>
            <w:r>
              <w:lastRenderedPageBreak/>
              <w:t>ных данных</w:t>
            </w:r>
          </w:p>
        </w:tc>
        <w:tc>
          <w:tcPr>
            <w:tcW w:w="1522" w:type="dxa"/>
          </w:tcPr>
          <w:p w:rsidR="00975B50" w:rsidRDefault="0084562C" w:rsidP="00377BA5">
            <w:r>
              <w:lastRenderedPageBreak/>
              <w:t>Подпись запрашивающего лица</w:t>
            </w:r>
          </w:p>
        </w:tc>
        <w:tc>
          <w:tcPr>
            <w:tcW w:w="1374" w:type="dxa"/>
          </w:tcPr>
          <w:p w:rsidR="00975B50" w:rsidRDefault="0084562C" w:rsidP="00377BA5">
            <w:r>
              <w:t>Подпись ответственного сотрудни ка</w:t>
            </w:r>
          </w:p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975B50" w:rsidRDefault="00975B50" w:rsidP="00377BA5"/>
        </w:tc>
        <w:tc>
          <w:tcPr>
            <w:tcW w:w="933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285" w:type="dxa"/>
          </w:tcPr>
          <w:p w:rsidR="00975B50" w:rsidRDefault="00975B50" w:rsidP="00377BA5"/>
        </w:tc>
        <w:tc>
          <w:tcPr>
            <w:tcW w:w="1432" w:type="dxa"/>
          </w:tcPr>
          <w:p w:rsidR="00975B50" w:rsidRDefault="00975B50" w:rsidP="00377BA5"/>
        </w:tc>
        <w:tc>
          <w:tcPr>
            <w:tcW w:w="1522" w:type="dxa"/>
          </w:tcPr>
          <w:p w:rsidR="00975B50" w:rsidRDefault="00975B50" w:rsidP="00377BA5"/>
        </w:tc>
        <w:tc>
          <w:tcPr>
            <w:tcW w:w="1374" w:type="dxa"/>
          </w:tcPr>
          <w:p w:rsidR="00975B50" w:rsidRDefault="00975B50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  <w:tr w:rsidR="0084562C" w:rsidTr="00EB160A">
        <w:tc>
          <w:tcPr>
            <w:tcW w:w="455" w:type="dxa"/>
          </w:tcPr>
          <w:p w:rsidR="0084562C" w:rsidRDefault="0084562C" w:rsidP="00377BA5"/>
        </w:tc>
        <w:tc>
          <w:tcPr>
            <w:tcW w:w="933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285" w:type="dxa"/>
          </w:tcPr>
          <w:p w:rsidR="0084562C" w:rsidRDefault="0084562C" w:rsidP="00377BA5"/>
        </w:tc>
        <w:tc>
          <w:tcPr>
            <w:tcW w:w="1432" w:type="dxa"/>
          </w:tcPr>
          <w:p w:rsidR="0084562C" w:rsidRDefault="0084562C" w:rsidP="00377BA5"/>
        </w:tc>
        <w:tc>
          <w:tcPr>
            <w:tcW w:w="1522" w:type="dxa"/>
          </w:tcPr>
          <w:p w:rsidR="0084562C" w:rsidRDefault="0084562C" w:rsidP="00377BA5"/>
        </w:tc>
        <w:tc>
          <w:tcPr>
            <w:tcW w:w="1374" w:type="dxa"/>
          </w:tcPr>
          <w:p w:rsidR="0084562C" w:rsidRDefault="0084562C" w:rsidP="00377BA5"/>
        </w:tc>
      </w:tr>
    </w:tbl>
    <w:p w:rsidR="0084562C" w:rsidRPr="00F10E6B" w:rsidRDefault="0084562C" w:rsidP="0084562C">
      <w:pPr>
        <w:pStyle w:val="1"/>
        <w:jc w:val="center"/>
        <w:rPr>
          <w:sz w:val="36"/>
          <w:szCs w:val="36"/>
        </w:rPr>
      </w:pPr>
      <w:r w:rsidRPr="00F10E6B">
        <w:rPr>
          <w:sz w:val="36"/>
          <w:szCs w:val="36"/>
        </w:rPr>
        <w:t>Журнал</w:t>
      </w:r>
      <w:r w:rsidRPr="00F10E6B">
        <w:rPr>
          <w:sz w:val="36"/>
          <w:szCs w:val="36"/>
        </w:rPr>
        <w:br/>
        <w:t>учета обращений субъектов персональных данных о выполнении их законных прав в области защиты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027"/>
        <w:gridCol w:w="1223"/>
        <w:gridCol w:w="1294"/>
        <w:gridCol w:w="1579"/>
        <w:gridCol w:w="1592"/>
        <w:gridCol w:w="1695"/>
        <w:gridCol w:w="1527"/>
      </w:tblGrid>
      <w:tr w:rsidR="0084562C" w:rsidTr="00EB160A">
        <w:tc>
          <w:tcPr>
            <w:tcW w:w="458" w:type="dxa"/>
          </w:tcPr>
          <w:p w:rsidR="0084562C" w:rsidRDefault="0084562C" w:rsidP="00DD658D">
            <w:r>
              <w:t>№ п/п</w:t>
            </w:r>
          </w:p>
        </w:tc>
        <w:tc>
          <w:tcPr>
            <w:tcW w:w="948" w:type="dxa"/>
          </w:tcPr>
          <w:p w:rsidR="0084562C" w:rsidRDefault="0084562C" w:rsidP="00DD658D">
            <w:r>
              <w:t>Сведения о запраши ваю</w:t>
            </w:r>
          </w:p>
          <w:p w:rsidR="0084562C" w:rsidRDefault="0084562C" w:rsidP="00DD658D">
            <w:r>
              <w:t>щем лице</w:t>
            </w:r>
          </w:p>
        </w:tc>
        <w:tc>
          <w:tcPr>
            <w:tcW w:w="1124" w:type="dxa"/>
          </w:tcPr>
          <w:p w:rsidR="0084562C" w:rsidRDefault="0084562C" w:rsidP="00DD658D">
            <w:r>
              <w:t>Краткое содержание обраще ния</w:t>
            </w:r>
          </w:p>
        </w:tc>
        <w:tc>
          <w:tcPr>
            <w:tcW w:w="1189" w:type="dxa"/>
          </w:tcPr>
          <w:p w:rsidR="0084562C" w:rsidRDefault="0084562C" w:rsidP="00DD658D">
            <w:r>
              <w:t>Цель получе ния информации</w:t>
            </w:r>
          </w:p>
        </w:tc>
        <w:tc>
          <w:tcPr>
            <w:tcW w:w="1446" w:type="dxa"/>
          </w:tcPr>
          <w:p w:rsidR="0084562C" w:rsidRDefault="0084562C" w:rsidP="00DD658D">
            <w:r>
              <w:t>Отметка о предоставлении или отказе в предоставлении информа ции</w:t>
            </w:r>
          </w:p>
        </w:tc>
        <w:tc>
          <w:tcPr>
            <w:tcW w:w="1458" w:type="dxa"/>
          </w:tcPr>
          <w:p w:rsidR="0084562C" w:rsidRDefault="0084562C" w:rsidP="00DD658D">
            <w:r>
              <w:t>Дата передачи/отказа в п</w:t>
            </w:r>
            <w:r w:rsidR="007B5D0F">
              <w:t>редостав лении информа ции</w:t>
            </w:r>
          </w:p>
        </w:tc>
        <w:tc>
          <w:tcPr>
            <w:tcW w:w="1550" w:type="dxa"/>
          </w:tcPr>
          <w:p w:rsidR="0084562C" w:rsidRDefault="0084562C" w:rsidP="00DD658D">
            <w:r>
              <w:t>Подпись запрашивающего лица</w:t>
            </w:r>
          </w:p>
        </w:tc>
        <w:tc>
          <w:tcPr>
            <w:tcW w:w="1398" w:type="dxa"/>
          </w:tcPr>
          <w:p w:rsidR="0084562C" w:rsidRDefault="0084562C" w:rsidP="00DD658D">
            <w:r>
              <w:t>Подпись ответственного сотрудни ка</w:t>
            </w:r>
          </w:p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  <w:tr w:rsidR="0084562C" w:rsidTr="00EB160A">
        <w:tc>
          <w:tcPr>
            <w:tcW w:w="458" w:type="dxa"/>
          </w:tcPr>
          <w:p w:rsidR="0084562C" w:rsidRDefault="0084562C" w:rsidP="00DD658D"/>
        </w:tc>
        <w:tc>
          <w:tcPr>
            <w:tcW w:w="948" w:type="dxa"/>
          </w:tcPr>
          <w:p w:rsidR="0084562C" w:rsidRDefault="0084562C" w:rsidP="00DD658D"/>
        </w:tc>
        <w:tc>
          <w:tcPr>
            <w:tcW w:w="1124" w:type="dxa"/>
          </w:tcPr>
          <w:p w:rsidR="0084562C" w:rsidRDefault="0084562C" w:rsidP="00DD658D"/>
        </w:tc>
        <w:tc>
          <w:tcPr>
            <w:tcW w:w="1189" w:type="dxa"/>
          </w:tcPr>
          <w:p w:rsidR="0084562C" w:rsidRDefault="0084562C" w:rsidP="00DD658D"/>
        </w:tc>
        <w:tc>
          <w:tcPr>
            <w:tcW w:w="1446" w:type="dxa"/>
          </w:tcPr>
          <w:p w:rsidR="0084562C" w:rsidRDefault="0084562C" w:rsidP="00DD658D"/>
        </w:tc>
        <w:tc>
          <w:tcPr>
            <w:tcW w:w="1458" w:type="dxa"/>
          </w:tcPr>
          <w:p w:rsidR="0084562C" w:rsidRDefault="0084562C" w:rsidP="00DD658D"/>
        </w:tc>
        <w:tc>
          <w:tcPr>
            <w:tcW w:w="1550" w:type="dxa"/>
          </w:tcPr>
          <w:p w:rsidR="0084562C" w:rsidRDefault="0084562C" w:rsidP="00DD658D"/>
        </w:tc>
        <w:tc>
          <w:tcPr>
            <w:tcW w:w="1398" w:type="dxa"/>
          </w:tcPr>
          <w:p w:rsidR="0084562C" w:rsidRDefault="0084562C" w:rsidP="00DD658D"/>
        </w:tc>
      </w:tr>
    </w:tbl>
    <w:p w:rsidR="00E5363E" w:rsidRDefault="00E5363E" w:rsidP="00E536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Утверждаю:</w:t>
      </w:r>
    </w:p>
    <w:p w:rsidR="00E5363E" w:rsidRDefault="00D324E4" w:rsidP="00D324E4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школы Азизова Р.М._____________</w:t>
      </w:r>
      <w:r w:rsidR="00E5363E">
        <w:rPr>
          <w:b w:val="0"/>
          <w:sz w:val="28"/>
          <w:szCs w:val="28"/>
        </w:rPr>
        <w:t xml:space="preserve">   </w:t>
      </w:r>
    </w:p>
    <w:p w:rsidR="00E5363E" w:rsidRPr="00E5363E" w:rsidRDefault="00E5363E" w:rsidP="00E5363E">
      <w:pPr>
        <w:pStyle w:val="1"/>
        <w:jc w:val="right"/>
        <w:rPr>
          <w:b w:val="0"/>
          <w:sz w:val="28"/>
          <w:szCs w:val="28"/>
        </w:rPr>
      </w:pPr>
    </w:p>
    <w:p w:rsidR="00E5363E" w:rsidRPr="00F10E6B" w:rsidRDefault="00E5363E" w:rsidP="007B5D0F">
      <w:pPr>
        <w:pStyle w:val="1"/>
        <w:jc w:val="center"/>
        <w:rPr>
          <w:sz w:val="36"/>
          <w:szCs w:val="36"/>
        </w:rPr>
      </w:pPr>
    </w:p>
    <w:p w:rsidR="007B5D0F" w:rsidRPr="00F10E6B" w:rsidRDefault="007B5D0F" w:rsidP="007B5D0F">
      <w:pPr>
        <w:pStyle w:val="1"/>
        <w:jc w:val="center"/>
        <w:rPr>
          <w:sz w:val="36"/>
          <w:szCs w:val="36"/>
        </w:rPr>
      </w:pPr>
      <w:r w:rsidRPr="00F10E6B">
        <w:rPr>
          <w:sz w:val="36"/>
          <w:szCs w:val="36"/>
        </w:rPr>
        <w:t>Типовой должностной регламент</w:t>
      </w:r>
      <w:r w:rsidRPr="00F10E6B">
        <w:rPr>
          <w:sz w:val="36"/>
          <w:szCs w:val="36"/>
        </w:rPr>
        <w:br/>
        <w:t>специалиста по обеспечению безопасности персональных данных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I. Общие положения</w:t>
      </w:r>
    </w:p>
    <w:p w:rsidR="007B5D0F" w:rsidRPr="00793466" w:rsidRDefault="007B5D0F" w:rsidP="007B5D0F"/>
    <w:p w:rsidR="007B5D0F" w:rsidRPr="00793466" w:rsidRDefault="007B5D0F" w:rsidP="007B5D0F">
      <w:r w:rsidRPr="00793466">
        <w:lastRenderedPageBreak/>
        <w:t>1.1. Настоящий должностной регламент специалиста по обеспечению безопасности персональных данных (далее - Регламент) определяет основные цели, функции и права специалиста по обеспечению безопасности персональных данных (далее - Специалист) в соответствующей организации.</w:t>
      </w:r>
    </w:p>
    <w:p w:rsidR="007B5D0F" w:rsidRPr="00793466" w:rsidRDefault="007B5D0F" w:rsidP="007B5D0F">
      <w:r w:rsidRPr="00793466">
        <w:t xml:space="preserve">1.2. Специалист назначается приказом (или иным документом) Руководителя организации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утвержденного постановлением Совета Министров - Правительства Российской Федерации от 15 сентября </w:t>
      </w:r>
      <w:smartTag w:uri="urn:schemas-microsoft-com:office:smarttags" w:element="metricconverter">
        <w:smartTagPr>
          <w:attr w:name="ProductID" w:val="1993 г"/>
        </w:smartTagPr>
        <w:r w:rsidRPr="00793466">
          <w:t>1993 г</w:t>
        </w:r>
      </w:smartTag>
      <w:r w:rsidRPr="00793466">
        <w:t>. N 912-51, во исполнение Федерального закона "О персональных данных" N 152-ФЗ от 27.07.2006 г.</w:t>
      </w:r>
    </w:p>
    <w:p w:rsidR="007B5D0F" w:rsidRPr="00793466" w:rsidRDefault="007B5D0F" w:rsidP="007B5D0F">
      <w:r w:rsidRPr="00793466">
        <w:t>1.3. Специалист проводит свою работу согласно нормативным методическим документам Федеральной службы по техническому и экспортному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7B5D0F" w:rsidRPr="00793466" w:rsidRDefault="007B5D0F" w:rsidP="007B5D0F">
      <w:r w:rsidRPr="00793466">
        <w:t>1.4. Непосредственное руководство работой специалиста осуществляет заместитель Руководителя организации, курирующий вопросы защиты информации.</w:t>
      </w:r>
    </w:p>
    <w:p w:rsidR="007B5D0F" w:rsidRPr="00793466" w:rsidRDefault="007B5D0F" w:rsidP="007B5D0F">
      <w:r w:rsidRPr="00793466">
        <w:t>Назначение и освобождение от должности специалиста производится Руководителем организации.</w:t>
      </w:r>
    </w:p>
    <w:p w:rsidR="007B5D0F" w:rsidRPr="00793466" w:rsidRDefault="007B5D0F" w:rsidP="007B5D0F">
      <w:r w:rsidRPr="00793466">
        <w:t>1.5. Специалист назначается из числа сотрудников соответствующей организации, имеющих опыт работы по основной деятельности соответствующей организации или в области защиты.</w:t>
      </w:r>
    </w:p>
    <w:p w:rsidR="007B5D0F" w:rsidRPr="00793466" w:rsidRDefault="007B5D0F" w:rsidP="007B5D0F">
      <w:r w:rsidRPr="00793466">
        <w:t>1.6. Специалист приравнивается по оплате труда, льготам и премированию к соответствующим категориям работников основных подразделений соответствующей организации.</w:t>
      </w:r>
    </w:p>
    <w:p w:rsidR="007B5D0F" w:rsidRPr="00793466" w:rsidRDefault="007B5D0F" w:rsidP="007B5D0F">
      <w:r w:rsidRPr="00793466">
        <w:t>1.7. Работа специалиста проводится в соответствии с планами работ, утверждаемыми непосредственным руководителем или руководителем организации.</w:t>
      </w:r>
    </w:p>
    <w:p w:rsidR="007B5D0F" w:rsidRPr="00793466" w:rsidRDefault="007B5D0F" w:rsidP="007B5D0F">
      <w:r w:rsidRPr="00793466">
        <w:t>1.8. 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указаниям Руководителя организации и другими руководящими документами по обеспечению безопасности персональных данных.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II. Основные функции специалиста</w:t>
      </w:r>
    </w:p>
    <w:p w:rsidR="007B5D0F" w:rsidRPr="00793466" w:rsidRDefault="007B5D0F" w:rsidP="007B5D0F"/>
    <w:p w:rsidR="007B5D0F" w:rsidRPr="00793466" w:rsidRDefault="007B5D0F" w:rsidP="007B5D0F">
      <w:r w:rsidRPr="00793466">
        <w:t>2.1. 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7B5D0F" w:rsidRPr="00793466" w:rsidRDefault="007B5D0F" w:rsidP="007B5D0F">
      <w:r w:rsidRPr="00793466">
        <w:t>2.2. 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7B5D0F" w:rsidRPr="00793466" w:rsidRDefault="007B5D0F" w:rsidP="007B5D0F">
      <w:r w:rsidRPr="00793466">
        <w:t>2.3. 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</w:t>
      </w:r>
    </w:p>
    <w:p w:rsidR="007B5D0F" w:rsidRPr="00793466" w:rsidRDefault="007B5D0F" w:rsidP="007B5D0F">
      <w:r w:rsidRPr="00793466">
        <w:t>- мероприятия по размещению, охране, организации режима допуска в помещения, где ведется обработка персональных данных;</w:t>
      </w:r>
    </w:p>
    <w:p w:rsidR="007B5D0F" w:rsidRPr="00793466" w:rsidRDefault="007B5D0F" w:rsidP="007B5D0F">
      <w:r w:rsidRPr="00793466">
        <w:t>- мероприятия по закрытию технических каналов утечки персональных данных при их обработке;</w:t>
      </w:r>
    </w:p>
    <w:p w:rsidR="007B5D0F" w:rsidRPr="00793466" w:rsidRDefault="007B5D0F" w:rsidP="007B5D0F">
      <w:r w:rsidRPr="00793466">
        <w:t>- мероприятия по защите от несанкционированного доступа к персональным данным</w:t>
      </w:r>
    </w:p>
    <w:p w:rsidR="007B5D0F" w:rsidRPr="00793466" w:rsidRDefault="007B5D0F" w:rsidP="007B5D0F">
      <w:r w:rsidRPr="00793466">
        <w:t>- мероприятия по выбору средств защиты персональных данных при их обработке.</w:t>
      </w:r>
    </w:p>
    <w:p w:rsidR="007B5D0F" w:rsidRPr="00793466" w:rsidRDefault="007B5D0F" w:rsidP="007B5D0F">
      <w:r w:rsidRPr="00793466">
        <w:t>2.4.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7B5D0F" w:rsidRPr="00793466" w:rsidRDefault="007B5D0F" w:rsidP="007B5D0F">
      <w:r w:rsidRPr="00793466">
        <w:t>2.5. Своевременное обнаружение фактов несанкционированного доступа к персональным данным.</w:t>
      </w:r>
    </w:p>
    <w:p w:rsidR="007B5D0F" w:rsidRPr="00793466" w:rsidRDefault="007B5D0F" w:rsidP="007B5D0F">
      <w:r w:rsidRPr="00793466">
        <w:t>2.6. Недопущение воздействия на технические средства обработки персональных данных, в результате которого может быть нарушено их функционирование..</w:t>
      </w:r>
    </w:p>
    <w:p w:rsidR="007B5D0F" w:rsidRPr="00793466" w:rsidRDefault="007B5D0F" w:rsidP="007B5D0F">
      <w:r w:rsidRPr="00793466">
        <w:t>2.7. 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7B5D0F" w:rsidRPr="00793466" w:rsidRDefault="007B5D0F" w:rsidP="007B5D0F">
      <w:r w:rsidRPr="00793466">
        <w:t>2.8. Постоянный контроль за обеспечением уровня защищенности персональных данных.</w:t>
      </w:r>
    </w:p>
    <w:p w:rsidR="007B5D0F" w:rsidRPr="00793466" w:rsidRDefault="007B5D0F" w:rsidP="007B5D0F">
      <w:r w:rsidRPr="00793466">
        <w:t>2.9. 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7B5D0F" w:rsidRPr="00793466" w:rsidRDefault="007B5D0F" w:rsidP="007B5D0F">
      <w:r w:rsidRPr="00793466">
        <w:lastRenderedPageBreak/>
        <w:t>2.10. 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7B5D0F" w:rsidRPr="00793466" w:rsidRDefault="007B5D0F" w:rsidP="007B5D0F">
      <w:r w:rsidRPr="00793466">
        <w:t>2.11. 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</w:t>
      </w:r>
    </w:p>
    <w:p w:rsidR="007B5D0F" w:rsidRPr="00793466" w:rsidRDefault="007B5D0F" w:rsidP="007B5D0F">
      <w:r w:rsidRPr="00793466">
        <w:t>2.12. Разработка предложений, участие в проводимых работах по совершенствованию системы безопасности персональных данных в соответствующей организации.</w:t>
      </w:r>
    </w:p>
    <w:p w:rsidR="007B5D0F" w:rsidRPr="00793466" w:rsidRDefault="007B5D0F" w:rsidP="007B5D0F">
      <w:r w:rsidRPr="00793466">
        <w:t>2.13. 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7B5D0F" w:rsidRPr="00793466" w:rsidRDefault="007B5D0F" w:rsidP="007B5D0F">
      <w:r w:rsidRPr="00793466">
        <w:t>2.14. 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7B5D0F" w:rsidRPr="00793466" w:rsidRDefault="007B5D0F" w:rsidP="007B5D0F">
      <w:r w:rsidRPr="00793466">
        <w:t>2.15. Подготовка отчетов о состоянии работ по обеспечения безопасности персональных данных в соответствующей организации.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III. Права специалиста</w:t>
      </w:r>
    </w:p>
    <w:p w:rsidR="007B5D0F" w:rsidRPr="00793466" w:rsidRDefault="007B5D0F" w:rsidP="007B5D0F"/>
    <w:p w:rsidR="007B5D0F" w:rsidRPr="00793466" w:rsidRDefault="007B5D0F" w:rsidP="007B5D0F">
      <w:r w:rsidRPr="00793466">
        <w:t>Специалист имеет право:</w:t>
      </w:r>
    </w:p>
    <w:p w:rsidR="007B5D0F" w:rsidRPr="00793466" w:rsidRDefault="007B5D0F" w:rsidP="007B5D0F">
      <w:r w:rsidRPr="00793466">
        <w:t>3.1. 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7B5D0F" w:rsidRPr="00793466" w:rsidRDefault="007B5D0F" w:rsidP="007B5D0F">
      <w:r w:rsidRPr="00793466">
        <w:t>3.2. Разрабатывать проекты организационных и распорядительных документов по обеспечению безопасности персональных данных.</w:t>
      </w:r>
    </w:p>
    <w:p w:rsidR="007B5D0F" w:rsidRPr="00793466" w:rsidRDefault="007B5D0F" w:rsidP="007B5D0F">
      <w:r w:rsidRPr="00793466">
        <w:t>3.3. 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7B5D0F" w:rsidRPr="00793466" w:rsidRDefault="007B5D0F" w:rsidP="007B5D0F">
      <w:r w:rsidRPr="00793466">
        <w:t>3.4. 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7B5D0F" w:rsidRPr="00793466" w:rsidRDefault="007B5D0F" w:rsidP="007B5D0F">
      <w:r w:rsidRPr="00793466">
        <w:t>3.5. 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7B5D0F" w:rsidRPr="00793466" w:rsidRDefault="007B5D0F" w:rsidP="007B5D0F">
      <w:r w:rsidRPr="00793466">
        <w:t>3.6. 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7B5D0F" w:rsidRPr="00793466" w:rsidRDefault="007B5D0F" w:rsidP="007B5D0F"/>
    <w:p w:rsidR="007B5D0F" w:rsidRPr="00F10E6B" w:rsidRDefault="007B5D0F" w:rsidP="007B5D0F">
      <w:pPr>
        <w:pStyle w:val="1"/>
        <w:rPr>
          <w:sz w:val="36"/>
          <w:szCs w:val="36"/>
        </w:rPr>
      </w:pPr>
      <w:r w:rsidRPr="00F10E6B">
        <w:rPr>
          <w:sz w:val="36"/>
          <w:szCs w:val="36"/>
        </w:rPr>
        <w:t>IV. Ответственность специалиста</w:t>
      </w:r>
    </w:p>
    <w:p w:rsidR="007B5D0F" w:rsidRPr="00793466" w:rsidRDefault="007B5D0F" w:rsidP="007B5D0F"/>
    <w:p w:rsidR="007B5D0F" w:rsidRPr="00793466" w:rsidRDefault="007B5D0F" w:rsidP="007B5D0F">
      <w:r w:rsidRPr="00793466">
        <w:t>4.1. Специалист несет персональную ответственность за:</w:t>
      </w:r>
    </w:p>
    <w:p w:rsidR="007B5D0F" w:rsidRPr="00793466" w:rsidRDefault="007B5D0F" w:rsidP="007B5D0F">
      <w:r w:rsidRPr="00793466">
        <w:t>правильность и объективность принимаемых решений;</w:t>
      </w:r>
    </w:p>
    <w:p w:rsidR="007B5D0F" w:rsidRPr="00793466" w:rsidRDefault="007B5D0F" w:rsidP="007B5D0F">
      <w:r w:rsidRPr="00793466"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7B5D0F" w:rsidRPr="00793466" w:rsidRDefault="007B5D0F" w:rsidP="007B5D0F">
      <w:r w:rsidRPr="00793466">
        <w:t>выполнение возложенных на него обязанностей, предусмотренных настоящим Регламентом;</w:t>
      </w:r>
    </w:p>
    <w:p w:rsidR="007B5D0F" w:rsidRPr="00793466" w:rsidRDefault="007B5D0F" w:rsidP="007B5D0F">
      <w:r w:rsidRPr="00793466">
        <w:t>соблюдение трудовой дисциплины, охраны труда;</w:t>
      </w:r>
    </w:p>
    <w:p w:rsidR="007B5D0F" w:rsidRPr="00793466" w:rsidRDefault="007B5D0F" w:rsidP="007B5D0F">
      <w:r w:rsidRPr="00793466"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7B5D0F" w:rsidRPr="00793466" w:rsidRDefault="007B5D0F" w:rsidP="007B5D0F">
      <w:r w:rsidRPr="00793466"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7B5D0F" w:rsidRPr="00793466" w:rsidRDefault="007B5D0F" w:rsidP="007B5D0F"/>
    <w:p w:rsidR="007B5D0F" w:rsidRPr="00793466" w:rsidRDefault="007B5D0F" w:rsidP="007B5D0F">
      <w:bookmarkStart w:id="7" w:name="sub_222"/>
    </w:p>
    <w:bookmarkEnd w:id="7"/>
    <w:p w:rsidR="007B5D0F" w:rsidRPr="00793466" w:rsidRDefault="007B5D0F" w:rsidP="007B5D0F"/>
    <w:p w:rsidR="00F10E6B" w:rsidRDefault="00F10E6B" w:rsidP="00E5363E">
      <w:pPr>
        <w:pStyle w:val="1"/>
        <w:jc w:val="right"/>
        <w:rPr>
          <w:b w:val="0"/>
          <w:sz w:val="28"/>
          <w:szCs w:val="28"/>
        </w:rPr>
      </w:pPr>
    </w:p>
    <w:p w:rsidR="00E5363E" w:rsidRDefault="00E5363E" w:rsidP="00E536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Утверждаю:</w:t>
      </w:r>
    </w:p>
    <w:p w:rsidR="00E5363E" w:rsidRDefault="00D324E4" w:rsidP="00E5363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школы </w:t>
      </w:r>
      <w:r w:rsidR="00F10E6B">
        <w:rPr>
          <w:b w:val="0"/>
          <w:sz w:val="28"/>
          <w:szCs w:val="28"/>
        </w:rPr>
        <w:t>Бабатова А.Н</w:t>
      </w:r>
      <w:r>
        <w:rPr>
          <w:b w:val="0"/>
          <w:sz w:val="28"/>
          <w:szCs w:val="28"/>
        </w:rPr>
        <w:t>._______________</w:t>
      </w:r>
    </w:p>
    <w:p w:rsidR="00E5363E" w:rsidRDefault="00E5363E" w:rsidP="00D324E4">
      <w:pPr>
        <w:pStyle w:val="1"/>
        <w:jc w:val="center"/>
      </w:pPr>
      <w:r>
        <w:rPr>
          <w:b w:val="0"/>
          <w:sz w:val="28"/>
          <w:szCs w:val="28"/>
        </w:rPr>
        <w:t xml:space="preserve">  </w:t>
      </w:r>
    </w:p>
    <w:p w:rsidR="007B5D0F" w:rsidRPr="00793466" w:rsidRDefault="00E5363E" w:rsidP="00F10E6B">
      <w:pPr>
        <w:pStyle w:val="1"/>
        <w:jc w:val="center"/>
      </w:pPr>
      <w:r w:rsidRPr="00F10E6B">
        <w:rPr>
          <w:sz w:val="36"/>
          <w:szCs w:val="36"/>
        </w:rPr>
        <w:t>П</w:t>
      </w:r>
      <w:r w:rsidR="007B5D0F" w:rsidRPr="00F10E6B">
        <w:rPr>
          <w:sz w:val="36"/>
          <w:szCs w:val="36"/>
        </w:rPr>
        <w:t>лан</w:t>
      </w:r>
      <w:r w:rsidR="007B5D0F" w:rsidRPr="00F10E6B">
        <w:rPr>
          <w:sz w:val="36"/>
          <w:szCs w:val="36"/>
        </w:rPr>
        <w:br/>
        <w:t xml:space="preserve">мероприятий по </w:t>
      </w:r>
      <w:r w:rsidRPr="00F10E6B">
        <w:rPr>
          <w:sz w:val="36"/>
          <w:szCs w:val="36"/>
        </w:rPr>
        <w:t>защите персональных данных</w:t>
      </w:r>
      <w:r w:rsidR="00D324E4" w:rsidRPr="00F10E6B">
        <w:rPr>
          <w:sz w:val="36"/>
          <w:szCs w:val="36"/>
        </w:rPr>
        <w:t xml:space="preserve"> </w:t>
      </w:r>
      <w:r w:rsidRPr="00F10E6B">
        <w:rPr>
          <w:sz w:val="36"/>
          <w:szCs w:val="36"/>
        </w:rPr>
        <w:t xml:space="preserve">в </w:t>
      </w:r>
      <w:r w:rsidR="00D324E4" w:rsidRPr="00F10E6B">
        <w:rPr>
          <w:sz w:val="36"/>
          <w:szCs w:val="36"/>
        </w:rPr>
        <w:t>МБОУ «Гимназия №</w:t>
      </w:r>
      <w:r w:rsidR="00F10E6B">
        <w:rPr>
          <w:sz w:val="36"/>
          <w:szCs w:val="36"/>
        </w:rPr>
        <w:t>17</w:t>
      </w:r>
      <w:r w:rsidR="00D324E4" w:rsidRPr="00F10E6B">
        <w:rPr>
          <w:sz w:val="36"/>
          <w:szCs w:val="36"/>
        </w:rPr>
        <w:t>»</w:t>
      </w:r>
      <w:r w:rsidR="007B5D0F" w:rsidRPr="00F10E6B">
        <w:rPr>
          <w:sz w:val="36"/>
          <w:szCs w:val="36"/>
        </w:rPr>
        <w:br/>
      </w:r>
    </w:p>
    <w:p w:rsidR="007B5D0F" w:rsidRPr="00793466" w:rsidRDefault="007B5D0F" w:rsidP="007B5D0F">
      <w:pPr>
        <w:pStyle w:val="a4"/>
      </w:pPr>
      <w:r w:rsidRPr="00793466">
        <w:t>┌────┬─────────────────┬──────────────┬───────────┬─────────────────────┐</w:t>
      </w:r>
    </w:p>
    <w:p w:rsidR="007B5D0F" w:rsidRPr="00793466" w:rsidRDefault="007B5D0F" w:rsidP="007B5D0F">
      <w:pPr>
        <w:pStyle w:val="a4"/>
      </w:pPr>
      <w:r w:rsidRPr="00793466">
        <w:t>│ N  │  Наименование   │     Срок     │Ответствен-│     Примечание      │</w:t>
      </w:r>
    </w:p>
    <w:p w:rsidR="007B5D0F" w:rsidRPr="00793466" w:rsidRDefault="007B5D0F" w:rsidP="007B5D0F">
      <w:pPr>
        <w:pStyle w:val="a4"/>
      </w:pPr>
      <w:r w:rsidRPr="00793466">
        <w:t>│п\п │   мероприятия   │  выполнения  │  ный за   │          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│выполнение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1. │Оформление       │  При вводе   │           │При  создании   ИСПДн│</w:t>
      </w:r>
    </w:p>
    <w:p w:rsidR="007B5D0F" w:rsidRPr="00793466" w:rsidRDefault="007B5D0F" w:rsidP="007B5D0F">
      <w:pPr>
        <w:pStyle w:val="a4"/>
      </w:pPr>
      <w:r w:rsidRPr="00793466">
        <w:t>│    │правового        │информационной│           │необходимо   оформить│</w:t>
      </w:r>
    </w:p>
    <w:p w:rsidR="007B5D0F" w:rsidRPr="00793466" w:rsidRDefault="007B5D0F" w:rsidP="007B5D0F">
      <w:pPr>
        <w:pStyle w:val="a4"/>
      </w:pPr>
      <w:r w:rsidRPr="00793466">
        <w:t>│    │основания        │   системы    │           │приказ о вводе  ее  в│</w:t>
      </w:r>
    </w:p>
    <w:p w:rsidR="007B5D0F" w:rsidRPr="00793466" w:rsidRDefault="007B5D0F" w:rsidP="007B5D0F">
      <w:pPr>
        <w:pStyle w:val="a4"/>
      </w:pPr>
      <w:r w:rsidRPr="00793466">
        <w:t>│    │обработки        │ персональных │           │эксплуатацию.  Приказ│</w:t>
      </w:r>
    </w:p>
    <w:p w:rsidR="007B5D0F" w:rsidRPr="00793466" w:rsidRDefault="007B5D0F" w:rsidP="007B5D0F">
      <w:pPr>
        <w:pStyle w:val="a4"/>
      </w:pPr>
      <w:r w:rsidRPr="00793466">
        <w:t>│    │персональных     │данных (ИСПДн)│           │оформляется          │</w:t>
      </w:r>
    </w:p>
    <w:p w:rsidR="007B5D0F" w:rsidRPr="00793466" w:rsidRDefault="007B5D0F" w:rsidP="007B5D0F">
      <w:pPr>
        <w:pStyle w:val="a4"/>
      </w:pPr>
      <w:r w:rsidRPr="00793466">
        <w:t>│    │данных           │в эксплуатацию│           │руководителем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2. │Направление     в│     При      │           │Уведомление          │</w:t>
      </w:r>
    </w:p>
    <w:p w:rsidR="007B5D0F" w:rsidRPr="00793466" w:rsidRDefault="007B5D0F" w:rsidP="007B5D0F">
      <w:pPr>
        <w:pStyle w:val="a4"/>
      </w:pPr>
      <w:r w:rsidRPr="00793466">
        <w:t>│    │уполномоченный   │необходимости │           │направляется      при│</w:t>
      </w:r>
    </w:p>
    <w:p w:rsidR="007B5D0F" w:rsidRPr="00793466" w:rsidRDefault="007B5D0F" w:rsidP="007B5D0F">
      <w:pPr>
        <w:pStyle w:val="a4"/>
      </w:pPr>
      <w:r w:rsidRPr="00793466">
        <w:t>│    │орган            │              │           │ввводе#             в│</w:t>
      </w:r>
    </w:p>
    <w:p w:rsidR="007B5D0F" w:rsidRPr="00793466" w:rsidRDefault="007B5D0F" w:rsidP="007B5D0F">
      <w:pPr>
        <w:pStyle w:val="a4"/>
      </w:pPr>
      <w:r w:rsidRPr="00793466">
        <w:t>│    │(Роскомнадзор)   │              │           │эксплуатацию    новых│</w:t>
      </w:r>
    </w:p>
    <w:p w:rsidR="007B5D0F" w:rsidRPr="00793466" w:rsidRDefault="007B5D0F" w:rsidP="007B5D0F">
      <w:pPr>
        <w:pStyle w:val="a4"/>
      </w:pPr>
      <w:r w:rsidRPr="00793466">
        <w:t>│    │уведомления     о│              │           │информационных систем│</w:t>
      </w:r>
    </w:p>
    <w:p w:rsidR="007B5D0F" w:rsidRPr="00793466" w:rsidRDefault="007B5D0F" w:rsidP="007B5D0F">
      <w:pPr>
        <w:pStyle w:val="a4"/>
      </w:pPr>
      <w:r w:rsidRPr="00793466">
        <w:t>│    │своем   намерении│              │           │персональных  данных,│</w:t>
      </w:r>
    </w:p>
    <w:p w:rsidR="007B5D0F" w:rsidRPr="00793466" w:rsidRDefault="007B5D0F" w:rsidP="007B5D0F">
      <w:pPr>
        <w:pStyle w:val="a4"/>
      </w:pPr>
      <w:r w:rsidRPr="00793466">
        <w:t>│    │осуществлять     │              │           │либо   при   внесении│</w:t>
      </w:r>
    </w:p>
    <w:p w:rsidR="007B5D0F" w:rsidRPr="00793466" w:rsidRDefault="007B5D0F" w:rsidP="007B5D0F">
      <w:pPr>
        <w:pStyle w:val="a4"/>
      </w:pPr>
      <w:r w:rsidRPr="00793466">
        <w:t>│    │обработку        │              │           │изменений           в│</w:t>
      </w:r>
    </w:p>
    <w:p w:rsidR="007B5D0F" w:rsidRPr="00793466" w:rsidRDefault="007B5D0F" w:rsidP="007B5D0F">
      <w:pPr>
        <w:pStyle w:val="a4"/>
      </w:pPr>
      <w:r w:rsidRPr="00793466">
        <w:t>│    │персональных     │              │           │существующие         │</w:t>
      </w:r>
    </w:p>
    <w:p w:rsidR="007B5D0F" w:rsidRPr="00793466" w:rsidRDefault="007B5D0F" w:rsidP="007B5D0F">
      <w:pPr>
        <w:pStyle w:val="a4"/>
      </w:pPr>
      <w:r w:rsidRPr="00793466">
        <w:t>│    │данных          с│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│использованием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│средств   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│автоматизации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3. │Документальное   │     При      │           │Разработка  положения│</w:t>
      </w:r>
    </w:p>
    <w:p w:rsidR="007B5D0F" w:rsidRPr="00793466" w:rsidRDefault="007B5D0F" w:rsidP="007B5D0F">
      <w:pPr>
        <w:pStyle w:val="a4"/>
      </w:pPr>
      <w:r w:rsidRPr="00793466">
        <w:t>│    │регламентирование│необходимости │           │по обработке и защите│</w:t>
      </w:r>
    </w:p>
    <w:p w:rsidR="007B5D0F" w:rsidRPr="00793466" w:rsidRDefault="007B5D0F" w:rsidP="007B5D0F">
      <w:pPr>
        <w:pStyle w:val="a4"/>
      </w:pPr>
      <w:r w:rsidRPr="00793466">
        <w:t>│    │работы с ПД      │              │           │персональных  данных,│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│регламента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│специалиста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│ответственного     за│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│безопасность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│персональных  данных,│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│либо         внесение│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│изменений           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│существующие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4. │Получение        │  Постоянно   │           │Письменное   согласие│</w:t>
      </w:r>
    </w:p>
    <w:p w:rsidR="007B5D0F" w:rsidRPr="00793466" w:rsidRDefault="007B5D0F" w:rsidP="007B5D0F">
      <w:pPr>
        <w:pStyle w:val="a4"/>
      </w:pPr>
      <w:r w:rsidRPr="00793466">
        <w:t>│    │письменного      │              │           │получается        при│</w:t>
      </w:r>
    </w:p>
    <w:p w:rsidR="007B5D0F" w:rsidRPr="00793466" w:rsidRDefault="007B5D0F" w:rsidP="007B5D0F">
      <w:pPr>
        <w:pStyle w:val="a4"/>
      </w:pPr>
      <w:r w:rsidRPr="00793466">
        <w:t>│    │согласия         │              │           │передаче           ПД│</w:t>
      </w:r>
    </w:p>
    <w:p w:rsidR="007B5D0F" w:rsidRPr="00793466" w:rsidRDefault="007B5D0F" w:rsidP="007B5D0F">
      <w:pPr>
        <w:pStyle w:val="a4"/>
      </w:pPr>
      <w:r w:rsidRPr="00793466">
        <w:t>│    │субъектов      ПД│              │           │субъектами        для│</w:t>
      </w:r>
    </w:p>
    <w:p w:rsidR="007B5D0F" w:rsidRPr="00793466" w:rsidRDefault="007B5D0F" w:rsidP="007B5D0F">
      <w:pPr>
        <w:pStyle w:val="a4"/>
      </w:pPr>
      <w:r w:rsidRPr="00793466">
        <w:t>│    │(физических  лиц)│              │           │обработки  в   ИСПДн,│</w:t>
      </w:r>
    </w:p>
    <w:p w:rsidR="007B5D0F" w:rsidRPr="00793466" w:rsidRDefault="007B5D0F" w:rsidP="007B5D0F">
      <w:pPr>
        <w:pStyle w:val="a4"/>
      </w:pPr>
      <w:r w:rsidRPr="00793466">
        <w:t>│    │на обработку ПД в│              │           │либо  для   обработки│</w:t>
      </w:r>
    </w:p>
    <w:p w:rsidR="007B5D0F" w:rsidRPr="00793466" w:rsidRDefault="007B5D0F" w:rsidP="007B5D0F">
      <w:pPr>
        <w:pStyle w:val="a4"/>
      </w:pPr>
      <w:r w:rsidRPr="00793466">
        <w:t>│    │случаях,    когда│              │           │без     использования│</w:t>
      </w:r>
    </w:p>
    <w:p w:rsidR="007B5D0F" w:rsidRPr="00793466" w:rsidRDefault="007B5D0F" w:rsidP="007B5D0F">
      <w:pPr>
        <w:pStyle w:val="a4"/>
      </w:pPr>
      <w:r w:rsidRPr="00793466">
        <w:lastRenderedPageBreak/>
        <w:t>│    │этого     требует│              │           │средств              │</w:t>
      </w:r>
    </w:p>
    <w:p w:rsidR="007B5D0F" w:rsidRPr="00793466" w:rsidRDefault="007B5D0F" w:rsidP="007B5D0F">
      <w:pPr>
        <w:pStyle w:val="a4"/>
      </w:pPr>
      <w:r w:rsidRPr="00793466">
        <w:t>│    │законодательство │              │           │автоматизации.  Форма│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│согласия приведена  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│Положении          об│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│обработке и защите ПД│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5. │Пересмотр        │     При      │           │(например, в  договор│</w:t>
      </w:r>
    </w:p>
    <w:p w:rsidR="007B5D0F" w:rsidRPr="00793466" w:rsidRDefault="007B5D0F" w:rsidP="007B5D0F">
      <w:pPr>
        <w:pStyle w:val="a4"/>
      </w:pPr>
      <w:r w:rsidRPr="00793466">
        <w:t>│    │договора        с│необходимости │           │может  быть  включено│</w:t>
      </w:r>
    </w:p>
    <w:p w:rsidR="007B5D0F" w:rsidRPr="00793466" w:rsidRDefault="007B5D0F" w:rsidP="007B5D0F">
      <w:pPr>
        <w:pStyle w:val="a4"/>
      </w:pPr>
      <w:r w:rsidRPr="00793466">
        <w:t>│    │субъектами  ПД  в│              │           │согласие субъекта  на│</w:t>
      </w:r>
    </w:p>
    <w:p w:rsidR="007B5D0F" w:rsidRPr="00793466" w:rsidRDefault="007B5D0F" w:rsidP="007B5D0F">
      <w:pPr>
        <w:pStyle w:val="a4"/>
      </w:pPr>
      <w:r w:rsidRPr="00793466">
        <w:t>│    │части   обработки│              │           │обработку и  передачу│</w:t>
      </w:r>
    </w:p>
    <w:p w:rsidR="007B5D0F" w:rsidRPr="00793466" w:rsidRDefault="007B5D0F" w:rsidP="007B5D0F">
      <w:pPr>
        <w:pStyle w:val="a4"/>
      </w:pPr>
      <w:r w:rsidRPr="00793466">
        <w:t>│    │ПД               │              │           │его  ПД).   Пересмотр│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│договоров  проводится│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│при  необходимости  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│оставляется        на│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│усмотрение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         -│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│оператора ПД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6. │Установка  сроков│     При      │           │Для   каждой    ИСПДн│</w:t>
      </w:r>
    </w:p>
    <w:p w:rsidR="007B5D0F" w:rsidRPr="00793466" w:rsidRDefault="007B5D0F" w:rsidP="007B5D0F">
      <w:pPr>
        <w:pStyle w:val="a4"/>
      </w:pPr>
      <w:r w:rsidRPr="00793466">
        <w:t>│    │обработки  ПД   и│необходимости │           │организацией        -│</w:t>
      </w:r>
    </w:p>
    <w:p w:rsidR="007B5D0F" w:rsidRPr="00793466" w:rsidRDefault="007B5D0F" w:rsidP="007B5D0F">
      <w:pPr>
        <w:pStyle w:val="a4"/>
      </w:pPr>
      <w:r w:rsidRPr="00793466">
        <w:t>│    │процедуры      их│              │           │оператором ПД  должны│</w:t>
      </w:r>
    </w:p>
    <w:p w:rsidR="007B5D0F" w:rsidRPr="00793466" w:rsidRDefault="007B5D0F" w:rsidP="007B5D0F">
      <w:pPr>
        <w:pStyle w:val="a4"/>
      </w:pPr>
      <w:r w:rsidRPr="00793466">
        <w:t>│    │уничтожения    по│              │           │быть      установлены│</w:t>
      </w:r>
    </w:p>
    <w:p w:rsidR="007B5D0F" w:rsidRPr="00793466" w:rsidRDefault="007B5D0F" w:rsidP="007B5D0F">
      <w:pPr>
        <w:pStyle w:val="a4"/>
      </w:pPr>
      <w:r w:rsidRPr="00793466">
        <w:t>│    │окончании   срока│              │           │сроки  обработки  ПД,│</w:t>
      </w:r>
    </w:p>
    <w:p w:rsidR="007B5D0F" w:rsidRPr="00793466" w:rsidRDefault="007B5D0F" w:rsidP="007B5D0F">
      <w:pPr>
        <w:pStyle w:val="a4"/>
      </w:pPr>
      <w:r w:rsidRPr="00793466">
        <w:t>│    │обработки        │              │           │что    должно    быть│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│документально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│подтверждено        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│паспорте  на   ИСПДн.│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│При пересмотре сроков│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│-         необходимые│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│изменения должны быть│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│внесены   в   паспорт│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│ИСПДн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7. │Ограничение      │     При      │           │В   случае   создания│</w:t>
      </w:r>
    </w:p>
    <w:p w:rsidR="007B5D0F" w:rsidRPr="00793466" w:rsidRDefault="007B5D0F" w:rsidP="007B5D0F">
      <w:pPr>
        <w:pStyle w:val="a4"/>
      </w:pPr>
      <w:r w:rsidRPr="00793466">
        <w:t>│    │доступа          │необходимости │           │ИСПДн,    а     также│</w:t>
      </w:r>
    </w:p>
    <w:p w:rsidR="007B5D0F" w:rsidRPr="00793466" w:rsidRDefault="007B5D0F" w:rsidP="007B5D0F">
      <w:pPr>
        <w:pStyle w:val="a4"/>
      </w:pPr>
      <w:r w:rsidRPr="00793466">
        <w:t>│    │работников к ПД  │(при создании │           │приведения  имеющихся│</w:t>
      </w:r>
    </w:p>
    <w:p w:rsidR="007B5D0F" w:rsidRPr="00793466" w:rsidRDefault="007B5D0F" w:rsidP="007B5D0F">
      <w:pPr>
        <w:pStyle w:val="a4"/>
      </w:pPr>
      <w:r w:rsidRPr="00793466">
        <w:t>│    │                 │    ИСПДн)    │           │ИСПДн в  соответствии│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 требованиями закона│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│необходимо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│разграничить доступ к│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│ПД        сотрудников│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  согласно│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│матрице       доступа│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│(сотрудники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│наделяются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│минимальными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│полномочиями доступа,│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│необходимыми      для│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│выполнения ими  своих│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│обязанностей,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│например, могут иметь│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│права       только на│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│просмотр ПД)  Матрица│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│доступа  утверждается│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│руководителем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│организации.      При│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│необходимости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│пересматривается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│(увольнение,    прием│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│новых  сотрудников  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│прочее),  подшивается│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 паспорт ИСПДн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8. │Повышение        │  Постоянно   │           │Ответственных      за│</w:t>
      </w:r>
    </w:p>
    <w:p w:rsidR="007B5D0F" w:rsidRPr="00793466" w:rsidRDefault="007B5D0F" w:rsidP="007B5D0F">
      <w:pPr>
        <w:pStyle w:val="a4"/>
      </w:pPr>
      <w:r w:rsidRPr="00793466">
        <w:t>│    │квалификации     │              │           │выполнение работ - не│</w:t>
      </w:r>
    </w:p>
    <w:p w:rsidR="007B5D0F" w:rsidRPr="00793466" w:rsidRDefault="007B5D0F" w:rsidP="007B5D0F">
      <w:pPr>
        <w:pStyle w:val="a4"/>
      </w:pPr>
      <w:r w:rsidRPr="00793466">
        <w:t>│    │сотрудников     в│              │           │менее раз в два года,│</w:t>
      </w:r>
    </w:p>
    <w:p w:rsidR="007B5D0F" w:rsidRPr="00793466" w:rsidRDefault="007B5D0F" w:rsidP="007B5D0F">
      <w:pPr>
        <w:pStyle w:val="a4"/>
      </w:pPr>
      <w:r w:rsidRPr="00793466">
        <w:t>│    │области    защиты│              │           │повышение            │</w:t>
      </w:r>
    </w:p>
    <w:p w:rsidR="007B5D0F" w:rsidRPr="00793466" w:rsidRDefault="007B5D0F" w:rsidP="007B5D0F">
      <w:pPr>
        <w:pStyle w:val="a4"/>
      </w:pPr>
      <w:r w:rsidRPr="00793466">
        <w:lastRenderedPageBreak/>
        <w:t>│    │персональных     │              │           │осведомленности      │</w:t>
      </w:r>
    </w:p>
    <w:p w:rsidR="007B5D0F" w:rsidRPr="00793466" w:rsidRDefault="007B5D0F" w:rsidP="007B5D0F">
      <w:pPr>
        <w:pStyle w:val="a4"/>
      </w:pPr>
      <w:r w:rsidRPr="00793466">
        <w:t>│    │данных           │              │           │сотрудников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│-постоянно    (данное│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│обучение     проводит│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│ответственный      за│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│выполнение  работ  по│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│ИБ)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 9. │Инвентаризация   │Раз в полгода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│информационных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│ресурсов с  целью│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│выявления 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│присутствия     и│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│обработки  в  них│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│ПД        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│10. │Классификация    │     При      │           │Классификация        │</w:t>
      </w:r>
    </w:p>
    <w:p w:rsidR="007B5D0F" w:rsidRPr="00793466" w:rsidRDefault="007B5D0F" w:rsidP="007B5D0F">
      <w:pPr>
        <w:pStyle w:val="a4"/>
      </w:pPr>
      <w:r w:rsidRPr="00793466">
        <w:t>│    │информационных   │необходимости │           │проводится        при│</w:t>
      </w:r>
    </w:p>
    <w:p w:rsidR="007B5D0F" w:rsidRPr="00793466" w:rsidRDefault="007B5D0F" w:rsidP="007B5D0F">
      <w:pPr>
        <w:pStyle w:val="a4"/>
      </w:pPr>
      <w:r w:rsidRPr="00793466">
        <w:t>│    │систем           │              │           │создании  ИСПДн,  при│</w:t>
      </w:r>
    </w:p>
    <w:p w:rsidR="007B5D0F" w:rsidRPr="00793466" w:rsidRDefault="007B5D0F" w:rsidP="007B5D0F">
      <w:pPr>
        <w:pStyle w:val="a4"/>
      </w:pPr>
      <w:r w:rsidRPr="00793466">
        <w:t>│    │персональных     │              │           │выявлении           в│</w:t>
      </w:r>
    </w:p>
    <w:p w:rsidR="007B5D0F" w:rsidRPr="00793466" w:rsidRDefault="007B5D0F" w:rsidP="007B5D0F">
      <w:pPr>
        <w:pStyle w:val="a4"/>
      </w:pPr>
      <w:r w:rsidRPr="00793466">
        <w:t>│    │данных (ИСПД)    │              │           │информационных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│системах   ПД,    при│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│изменении    состава,│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│структуры самой ИСПДн│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│или       технических│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│особенностей       ее│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│построения           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│(изменилось       ПО,│</w:t>
      </w:r>
    </w:p>
    <w:p w:rsidR="007B5D0F" w:rsidRPr="00793466" w:rsidRDefault="007B5D0F" w:rsidP="007B5D0F">
      <w:pPr>
        <w:pStyle w:val="a4"/>
      </w:pPr>
      <w:r w:rsidRPr="00793466">
        <w:t>│    │                 │              │           │топология и прочее)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│11. │Выявление   угроз│     При      │           │Разрабатывается   при│</w:t>
      </w:r>
    </w:p>
    <w:p w:rsidR="007B5D0F" w:rsidRPr="00793466" w:rsidRDefault="007B5D0F" w:rsidP="007B5D0F">
      <w:pPr>
        <w:pStyle w:val="a4"/>
      </w:pPr>
      <w:r w:rsidRPr="00793466">
        <w:t>│    │безопасности    и│необходимости │           │создании      системы│</w:t>
      </w:r>
    </w:p>
    <w:p w:rsidR="007B5D0F" w:rsidRPr="00793466" w:rsidRDefault="007B5D0F" w:rsidP="007B5D0F">
      <w:pPr>
        <w:pStyle w:val="a4"/>
      </w:pPr>
      <w:r w:rsidRPr="00793466">
        <w:t>│    │разработка       │              │           │защиты ИСПДн         │</w:t>
      </w:r>
    </w:p>
    <w:p w:rsidR="007B5D0F" w:rsidRPr="00793466" w:rsidRDefault="007B5D0F" w:rsidP="007B5D0F">
      <w:pPr>
        <w:pStyle w:val="a4"/>
      </w:pPr>
      <w:r w:rsidRPr="00793466">
        <w:t>│    │моделей  угроз  и│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│нарушителя 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│12. │Аттестация       │     При      │           │Проводится  совместно│</w:t>
      </w:r>
    </w:p>
    <w:p w:rsidR="007B5D0F" w:rsidRPr="00793466" w:rsidRDefault="007B5D0F" w:rsidP="007B5D0F">
      <w:pPr>
        <w:pStyle w:val="a4"/>
      </w:pPr>
      <w:r w:rsidRPr="00793466">
        <w:t>│    │(сертификация)   │необходимости │           │с лицензиатами ФСТЭК │</w:t>
      </w:r>
    </w:p>
    <w:p w:rsidR="007B5D0F" w:rsidRPr="00793466" w:rsidRDefault="007B5D0F" w:rsidP="007B5D0F">
      <w:pPr>
        <w:pStyle w:val="a4"/>
      </w:pPr>
      <w:r w:rsidRPr="00793466">
        <w:t>│    │СЗПД          или│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│декларирование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│соответствия   по│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│требованиям    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│безопасности ПД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7B5D0F" w:rsidRPr="00793466" w:rsidRDefault="007B5D0F" w:rsidP="007B5D0F">
      <w:pPr>
        <w:pStyle w:val="a4"/>
      </w:pPr>
      <w:r w:rsidRPr="00793466">
        <w:t>│13. │Эксплуатация ИСПД│  Постоянно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│и        контроль│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│    │безопасности ПД  │              │           │                     │</w:t>
      </w:r>
    </w:p>
    <w:p w:rsidR="007B5D0F" w:rsidRPr="00793466" w:rsidRDefault="007B5D0F" w:rsidP="007B5D0F">
      <w:pPr>
        <w:pStyle w:val="a4"/>
      </w:pPr>
      <w:r w:rsidRPr="00793466">
        <w:t>└────┴─────────────────┴──────────────┴───────────┴─────────────────────┘</w:t>
      </w:r>
    </w:p>
    <w:p w:rsidR="007B5D0F" w:rsidRPr="00793466" w:rsidRDefault="007B5D0F" w:rsidP="007B5D0F"/>
    <w:p w:rsidR="007B5D0F" w:rsidRPr="00793466" w:rsidRDefault="007B5D0F" w:rsidP="007B5D0F">
      <w:bookmarkStart w:id="8" w:name="sub_333"/>
    </w:p>
    <w:bookmarkEnd w:id="8"/>
    <w:p w:rsidR="00377BA5" w:rsidRPr="00E06333" w:rsidRDefault="00377BA5" w:rsidP="00377BA5">
      <w:pPr>
        <w:jc w:val="right"/>
      </w:pPr>
    </w:p>
    <w:sectPr w:rsidR="00377BA5" w:rsidRPr="00E06333" w:rsidSect="00C7234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00" w:rsidRDefault="00A07800">
      <w:r>
        <w:separator/>
      </w:r>
    </w:p>
  </w:endnote>
  <w:endnote w:type="continuationSeparator" w:id="1">
    <w:p w:rsidR="00A07800" w:rsidRDefault="00A0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00" w:rsidRDefault="00A07800">
      <w:r>
        <w:separator/>
      </w:r>
    </w:p>
  </w:footnote>
  <w:footnote w:type="continuationSeparator" w:id="1">
    <w:p w:rsidR="00A07800" w:rsidRDefault="00A0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1"/>
      <w:numFmt w:val="decimal"/>
      <w:lvlText w:val="%2."/>
      <w:lvlJc w:val="left"/>
      <w:pPr>
        <w:tabs>
          <w:tab w:val="num" w:pos="2373"/>
        </w:tabs>
        <w:ind w:left="2373" w:hanging="945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333"/>
    <w:rsid w:val="0000071A"/>
    <w:rsid w:val="0000420E"/>
    <w:rsid w:val="00004680"/>
    <w:rsid w:val="00007DFC"/>
    <w:rsid w:val="00015987"/>
    <w:rsid w:val="000202F8"/>
    <w:rsid w:val="0002755C"/>
    <w:rsid w:val="00030233"/>
    <w:rsid w:val="000411B1"/>
    <w:rsid w:val="0004128D"/>
    <w:rsid w:val="0004615B"/>
    <w:rsid w:val="00055830"/>
    <w:rsid w:val="00060351"/>
    <w:rsid w:val="000618BA"/>
    <w:rsid w:val="00062D73"/>
    <w:rsid w:val="00063633"/>
    <w:rsid w:val="00066750"/>
    <w:rsid w:val="00070AE8"/>
    <w:rsid w:val="00074513"/>
    <w:rsid w:val="00076D30"/>
    <w:rsid w:val="000864FA"/>
    <w:rsid w:val="000912E1"/>
    <w:rsid w:val="00094304"/>
    <w:rsid w:val="0009719E"/>
    <w:rsid w:val="000974A0"/>
    <w:rsid w:val="000974FC"/>
    <w:rsid w:val="00097D48"/>
    <w:rsid w:val="000A0860"/>
    <w:rsid w:val="000A1E15"/>
    <w:rsid w:val="000A78FE"/>
    <w:rsid w:val="000B1372"/>
    <w:rsid w:val="000B621D"/>
    <w:rsid w:val="000B7145"/>
    <w:rsid w:val="000C220A"/>
    <w:rsid w:val="000C35DB"/>
    <w:rsid w:val="000D13F1"/>
    <w:rsid w:val="000F10D8"/>
    <w:rsid w:val="000F6489"/>
    <w:rsid w:val="000F778B"/>
    <w:rsid w:val="00101B3E"/>
    <w:rsid w:val="0010504A"/>
    <w:rsid w:val="001052D4"/>
    <w:rsid w:val="001112CB"/>
    <w:rsid w:val="001206B7"/>
    <w:rsid w:val="001217B5"/>
    <w:rsid w:val="00122D15"/>
    <w:rsid w:val="00133FB0"/>
    <w:rsid w:val="0014052B"/>
    <w:rsid w:val="00160859"/>
    <w:rsid w:val="001646F7"/>
    <w:rsid w:val="0017082C"/>
    <w:rsid w:val="00171F40"/>
    <w:rsid w:val="001724DF"/>
    <w:rsid w:val="00173C39"/>
    <w:rsid w:val="0017421E"/>
    <w:rsid w:val="001754B5"/>
    <w:rsid w:val="001845A5"/>
    <w:rsid w:val="001960E8"/>
    <w:rsid w:val="00197893"/>
    <w:rsid w:val="001A749D"/>
    <w:rsid w:val="001B3872"/>
    <w:rsid w:val="001B4060"/>
    <w:rsid w:val="001B48C3"/>
    <w:rsid w:val="001C0D5F"/>
    <w:rsid w:val="001C291D"/>
    <w:rsid w:val="001C3AB1"/>
    <w:rsid w:val="001C6144"/>
    <w:rsid w:val="001C6583"/>
    <w:rsid w:val="001D031A"/>
    <w:rsid w:val="001D26F5"/>
    <w:rsid w:val="001D3209"/>
    <w:rsid w:val="001D6368"/>
    <w:rsid w:val="001E3583"/>
    <w:rsid w:val="001F7A51"/>
    <w:rsid w:val="002011A2"/>
    <w:rsid w:val="00206625"/>
    <w:rsid w:val="00212575"/>
    <w:rsid w:val="00213416"/>
    <w:rsid w:val="0021396B"/>
    <w:rsid w:val="00225456"/>
    <w:rsid w:val="0023102C"/>
    <w:rsid w:val="002336EF"/>
    <w:rsid w:val="00233C14"/>
    <w:rsid w:val="00236512"/>
    <w:rsid w:val="00237B32"/>
    <w:rsid w:val="00240AB9"/>
    <w:rsid w:val="00244715"/>
    <w:rsid w:val="0025219D"/>
    <w:rsid w:val="00252F3D"/>
    <w:rsid w:val="00253144"/>
    <w:rsid w:val="00253574"/>
    <w:rsid w:val="002558E5"/>
    <w:rsid w:val="00264521"/>
    <w:rsid w:val="00270D6E"/>
    <w:rsid w:val="002711E1"/>
    <w:rsid w:val="00271E50"/>
    <w:rsid w:val="002766A3"/>
    <w:rsid w:val="00277805"/>
    <w:rsid w:val="00292BAD"/>
    <w:rsid w:val="00294F8D"/>
    <w:rsid w:val="002964D2"/>
    <w:rsid w:val="002978A9"/>
    <w:rsid w:val="002A25E8"/>
    <w:rsid w:val="002A42B6"/>
    <w:rsid w:val="002B57EB"/>
    <w:rsid w:val="002B606F"/>
    <w:rsid w:val="002C4D00"/>
    <w:rsid w:val="002C71DC"/>
    <w:rsid w:val="002D1D1C"/>
    <w:rsid w:val="002D61A8"/>
    <w:rsid w:val="002E1290"/>
    <w:rsid w:val="002E38DE"/>
    <w:rsid w:val="002E3CC9"/>
    <w:rsid w:val="002F41AC"/>
    <w:rsid w:val="002F5737"/>
    <w:rsid w:val="00305BE5"/>
    <w:rsid w:val="00310EA9"/>
    <w:rsid w:val="00312B6D"/>
    <w:rsid w:val="00316EAC"/>
    <w:rsid w:val="00316EFD"/>
    <w:rsid w:val="00317655"/>
    <w:rsid w:val="00330645"/>
    <w:rsid w:val="0033281B"/>
    <w:rsid w:val="00335D42"/>
    <w:rsid w:val="00335FF4"/>
    <w:rsid w:val="00341AB8"/>
    <w:rsid w:val="00346889"/>
    <w:rsid w:val="0035737E"/>
    <w:rsid w:val="00361951"/>
    <w:rsid w:val="003649EA"/>
    <w:rsid w:val="0036598B"/>
    <w:rsid w:val="003741B7"/>
    <w:rsid w:val="00377BA5"/>
    <w:rsid w:val="00380849"/>
    <w:rsid w:val="003832D2"/>
    <w:rsid w:val="003850EB"/>
    <w:rsid w:val="00385A47"/>
    <w:rsid w:val="00385AEB"/>
    <w:rsid w:val="00386CD2"/>
    <w:rsid w:val="003A368B"/>
    <w:rsid w:val="003A540B"/>
    <w:rsid w:val="003B22BF"/>
    <w:rsid w:val="003B3D4A"/>
    <w:rsid w:val="003B420C"/>
    <w:rsid w:val="003C11B0"/>
    <w:rsid w:val="003C1FF3"/>
    <w:rsid w:val="003C2759"/>
    <w:rsid w:val="003C2DA8"/>
    <w:rsid w:val="003E137C"/>
    <w:rsid w:val="003E4022"/>
    <w:rsid w:val="003E6EDF"/>
    <w:rsid w:val="003F25A9"/>
    <w:rsid w:val="00402160"/>
    <w:rsid w:val="004053C6"/>
    <w:rsid w:val="00406F62"/>
    <w:rsid w:val="00414742"/>
    <w:rsid w:val="004164B8"/>
    <w:rsid w:val="004200E2"/>
    <w:rsid w:val="00422439"/>
    <w:rsid w:val="0042691E"/>
    <w:rsid w:val="00427311"/>
    <w:rsid w:val="004324A9"/>
    <w:rsid w:val="00432712"/>
    <w:rsid w:val="00433AC8"/>
    <w:rsid w:val="00433E7C"/>
    <w:rsid w:val="004350FD"/>
    <w:rsid w:val="0043677D"/>
    <w:rsid w:val="00443379"/>
    <w:rsid w:val="00457911"/>
    <w:rsid w:val="00457C47"/>
    <w:rsid w:val="0046525C"/>
    <w:rsid w:val="00471654"/>
    <w:rsid w:val="004737BA"/>
    <w:rsid w:val="004773FA"/>
    <w:rsid w:val="00485DE8"/>
    <w:rsid w:val="00485F1F"/>
    <w:rsid w:val="00491A63"/>
    <w:rsid w:val="004A5BDE"/>
    <w:rsid w:val="004A685F"/>
    <w:rsid w:val="004A6D69"/>
    <w:rsid w:val="004B65D9"/>
    <w:rsid w:val="004B6FFD"/>
    <w:rsid w:val="004C0920"/>
    <w:rsid w:val="004C1277"/>
    <w:rsid w:val="004C48CE"/>
    <w:rsid w:val="004D0400"/>
    <w:rsid w:val="004D2CED"/>
    <w:rsid w:val="004D2E7D"/>
    <w:rsid w:val="004D40A5"/>
    <w:rsid w:val="004D5C18"/>
    <w:rsid w:val="004D7069"/>
    <w:rsid w:val="004E29E6"/>
    <w:rsid w:val="004F1839"/>
    <w:rsid w:val="004F1FB9"/>
    <w:rsid w:val="004F2D70"/>
    <w:rsid w:val="00501B48"/>
    <w:rsid w:val="00513ECB"/>
    <w:rsid w:val="00541B2D"/>
    <w:rsid w:val="00541D59"/>
    <w:rsid w:val="00544666"/>
    <w:rsid w:val="00545042"/>
    <w:rsid w:val="005546C3"/>
    <w:rsid w:val="0056240E"/>
    <w:rsid w:val="00566674"/>
    <w:rsid w:val="00570C1F"/>
    <w:rsid w:val="005734E2"/>
    <w:rsid w:val="00577811"/>
    <w:rsid w:val="00577D77"/>
    <w:rsid w:val="005803EF"/>
    <w:rsid w:val="00581CA9"/>
    <w:rsid w:val="00583D28"/>
    <w:rsid w:val="00584329"/>
    <w:rsid w:val="005848AC"/>
    <w:rsid w:val="00587F64"/>
    <w:rsid w:val="00592C0B"/>
    <w:rsid w:val="00594F27"/>
    <w:rsid w:val="005A1042"/>
    <w:rsid w:val="005B23A3"/>
    <w:rsid w:val="005B4229"/>
    <w:rsid w:val="005C3043"/>
    <w:rsid w:val="005C5147"/>
    <w:rsid w:val="005C6B65"/>
    <w:rsid w:val="005D4B13"/>
    <w:rsid w:val="005E3C55"/>
    <w:rsid w:val="005F53A6"/>
    <w:rsid w:val="006018AD"/>
    <w:rsid w:val="00606B19"/>
    <w:rsid w:val="00610CE7"/>
    <w:rsid w:val="006110ED"/>
    <w:rsid w:val="006120C0"/>
    <w:rsid w:val="00612FE2"/>
    <w:rsid w:val="00615BF5"/>
    <w:rsid w:val="00617189"/>
    <w:rsid w:val="006237C5"/>
    <w:rsid w:val="00623DAB"/>
    <w:rsid w:val="0063392A"/>
    <w:rsid w:val="006344E9"/>
    <w:rsid w:val="006344FD"/>
    <w:rsid w:val="006352BD"/>
    <w:rsid w:val="0063620B"/>
    <w:rsid w:val="00636B5E"/>
    <w:rsid w:val="006445AC"/>
    <w:rsid w:val="00651408"/>
    <w:rsid w:val="006517CF"/>
    <w:rsid w:val="00654FAA"/>
    <w:rsid w:val="00656B60"/>
    <w:rsid w:val="0066060D"/>
    <w:rsid w:val="006640F3"/>
    <w:rsid w:val="00667814"/>
    <w:rsid w:val="00673E07"/>
    <w:rsid w:val="00674328"/>
    <w:rsid w:val="00674CDC"/>
    <w:rsid w:val="00680F46"/>
    <w:rsid w:val="006936B7"/>
    <w:rsid w:val="00693C52"/>
    <w:rsid w:val="00693FE1"/>
    <w:rsid w:val="006A2AEF"/>
    <w:rsid w:val="006A3E8F"/>
    <w:rsid w:val="006A4530"/>
    <w:rsid w:val="006A72F9"/>
    <w:rsid w:val="006A7FAC"/>
    <w:rsid w:val="006B6F03"/>
    <w:rsid w:val="006D3281"/>
    <w:rsid w:val="006D3D24"/>
    <w:rsid w:val="006D4BA0"/>
    <w:rsid w:val="006E18C4"/>
    <w:rsid w:val="006E224D"/>
    <w:rsid w:val="006E2444"/>
    <w:rsid w:val="006F3261"/>
    <w:rsid w:val="00703B73"/>
    <w:rsid w:val="00707AB9"/>
    <w:rsid w:val="00710045"/>
    <w:rsid w:val="007134CA"/>
    <w:rsid w:val="00714FDF"/>
    <w:rsid w:val="007157A2"/>
    <w:rsid w:val="00725B4B"/>
    <w:rsid w:val="00732CCA"/>
    <w:rsid w:val="007476C1"/>
    <w:rsid w:val="00751670"/>
    <w:rsid w:val="007523D0"/>
    <w:rsid w:val="00753DC0"/>
    <w:rsid w:val="00756E10"/>
    <w:rsid w:val="00763C3D"/>
    <w:rsid w:val="007645E6"/>
    <w:rsid w:val="00766593"/>
    <w:rsid w:val="007704CF"/>
    <w:rsid w:val="00770675"/>
    <w:rsid w:val="00771D70"/>
    <w:rsid w:val="00784FCC"/>
    <w:rsid w:val="00785E38"/>
    <w:rsid w:val="007941F4"/>
    <w:rsid w:val="007969BB"/>
    <w:rsid w:val="007A0EE0"/>
    <w:rsid w:val="007A22C8"/>
    <w:rsid w:val="007A3C78"/>
    <w:rsid w:val="007B00DC"/>
    <w:rsid w:val="007B5D0F"/>
    <w:rsid w:val="007C2DE5"/>
    <w:rsid w:val="007C4430"/>
    <w:rsid w:val="007C5E60"/>
    <w:rsid w:val="007D4684"/>
    <w:rsid w:val="007E0504"/>
    <w:rsid w:val="007E0736"/>
    <w:rsid w:val="007E1ACF"/>
    <w:rsid w:val="007E2AE8"/>
    <w:rsid w:val="007E53B7"/>
    <w:rsid w:val="007F3C51"/>
    <w:rsid w:val="00803A52"/>
    <w:rsid w:val="00805CD0"/>
    <w:rsid w:val="0081012E"/>
    <w:rsid w:val="008137F2"/>
    <w:rsid w:val="00816336"/>
    <w:rsid w:val="008170D3"/>
    <w:rsid w:val="008246F3"/>
    <w:rsid w:val="00827CEB"/>
    <w:rsid w:val="0083608A"/>
    <w:rsid w:val="008360B6"/>
    <w:rsid w:val="008421E0"/>
    <w:rsid w:val="0084562C"/>
    <w:rsid w:val="0084600D"/>
    <w:rsid w:val="008528F9"/>
    <w:rsid w:val="00855ADD"/>
    <w:rsid w:val="008570F8"/>
    <w:rsid w:val="008601A3"/>
    <w:rsid w:val="0086511B"/>
    <w:rsid w:val="00872375"/>
    <w:rsid w:val="0087333E"/>
    <w:rsid w:val="00873750"/>
    <w:rsid w:val="00875F0C"/>
    <w:rsid w:val="00884582"/>
    <w:rsid w:val="00892B3C"/>
    <w:rsid w:val="0089377A"/>
    <w:rsid w:val="00897087"/>
    <w:rsid w:val="008B093D"/>
    <w:rsid w:val="008B1F19"/>
    <w:rsid w:val="008B3483"/>
    <w:rsid w:val="008B6719"/>
    <w:rsid w:val="008B76E6"/>
    <w:rsid w:val="008C2BD2"/>
    <w:rsid w:val="008D0555"/>
    <w:rsid w:val="008D1DE3"/>
    <w:rsid w:val="008D66A5"/>
    <w:rsid w:val="008E56AE"/>
    <w:rsid w:val="008E5DE9"/>
    <w:rsid w:val="008F58EC"/>
    <w:rsid w:val="008F6924"/>
    <w:rsid w:val="009028B0"/>
    <w:rsid w:val="009046D8"/>
    <w:rsid w:val="009124AB"/>
    <w:rsid w:val="009126AA"/>
    <w:rsid w:val="00916E09"/>
    <w:rsid w:val="00920D11"/>
    <w:rsid w:val="00922657"/>
    <w:rsid w:val="0092286D"/>
    <w:rsid w:val="00931C7C"/>
    <w:rsid w:val="009342DC"/>
    <w:rsid w:val="00935D5F"/>
    <w:rsid w:val="00940E02"/>
    <w:rsid w:val="00942686"/>
    <w:rsid w:val="00944CAC"/>
    <w:rsid w:val="00951B59"/>
    <w:rsid w:val="0095318C"/>
    <w:rsid w:val="009539B3"/>
    <w:rsid w:val="00964114"/>
    <w:rsid w:val="00965CAF"/>
    <w:rsid w:val="00966E3A"/>
    <w:rsid w:val="0097213C"/>
    <w:rsid w:val="00975B50"/>
    <w:rsid w:val="00981C07"/>
    <w:rsid w:val="009912F6"/>
    <w:rsid w:val="0099334B"/>
    <w:rsid w:val="009B0A49"/>
    <w:rsid w:val="009B1530"/>
    <w:rsid w:val="009B1573"/>
    <w:rsid w:val="009B1700"/>
    <w:rsid w:val="009B2FE6"/>
    <w:rsid w:val="009C0F28"/>
    <w:rsid w:val="009C5339"/>
    <w:rsid w:val="009C67AD"/>
    <w:rsid w:val="009D4915"/>
    <w:rsid w:val="009D4FF3"/>
    <w:rsid w:val="009E034A"/>
    <w:rsid w:val="009E0859"/>
    <w:rsid w:val="009E22D6"/>
    <w:rsid w:val="009E2D2C"/>
    <w:rsid w:val="009E3050"/>
    <w:rsid w:val="009E39E8"/>
    <w:rsid w:val="009E4651"/>
    <w:rsid w:val="009E4E41"/>
    <w:rsid w:val="009E766C"/>
    <w:rsid w:val="009F0956"/>
    <w:rsid w:val="009F759C"/>
    <w:rsid w:val="00A00204"/>
    <w:rsid w:val="00A07800"/>
    <w:rsid w:val="00A14F6B"/>
    <w:rsid w:val="00A1571D"/>
    <w:rsid w:val="00A23071"/>
    <w:rsid w:val="00A25A9E"/>
    <w:rsid w:val="00A25AEF"/>
    <w:rsid w:val="00A30A42"/>
    <w:rsid w:val="00A325E7"/>
    <w:rsid w:val="00A35EA5"/>
    <w:rsid w:val="00A4383D"/>
    <w:rsid w:val="00A43F89"/>
    <w:rsid w:val="00A452C8"/>
    <w:rsid w:val="00A45751"/>
    <w:rsid w:val="00A55789"/>
    <w:rsid w:val="00A614B8"/>
    <w:rsid w:val="00A63C0B"/>
    <w:rsid w:val="00A65B88"/>
    <w:rsid w:val="00A67BD1"/>
    <w:rsid w:val="00A756EC"/>
    <w:rsid w:val="00A761B2"/>
    <w:rsid w:val="00A82EF4"/>
    <w:rsid w:val="00A84161"/>
    <w:rsid w:val="00A876F3"/>
    <w:rsid w:val="00A9094D"/>
    <w:rsid w:val="00A931C6"/>
    <w:rsid w:val="00A93A8B"/>
    <w:rsid w:val="00A95BF1"/>
    <w:rsid w:val="00A97771"/>
    <w:rsid w:val="00AA08FE"/>
    <w:rsid w:val="00AA455B"/>
    <w:rsid w:val="00AB57F6"/>
    <w:rsid w:val="00AB6366"/>
    <w:rsid w:val="00AB7110"/>
    <w:rsid w:val="00AC5244"/>
    <w:rsid w:val="00AD11E2"/>
    <w:rsid w:val="00AF0D0C"/>
    <w:rsid w:val="00AF71CC"/>
    <w:rsid w:val="00B003CB"/>
    <w:rsid w:val="00B03C19"/>
    <w:rsid w:val="00B041E3"/>
    <w:rsid w:val="00B1161D"/>
    <w:rsid w:val="00B14B7D"/>
    <w:rsid w:val="00B1539B"/>
    <w:rsid w:val="00B16CAE"/>
    <w:rsid w:val="00B17B3D"/>
    <w:rsid w:val="00B32234"/>
    <w:rsid w:val="00B416AC"/>
    <w:rsid w:val="00B44716"/>
    <w:rsid w:val="00B471E4"/>
    <w:rsid w:val="00B50E43"/>
    <w:rsid w:val="00B538A0"/>
    <w:rsid w:val="00B55FF5"/>
    <w:rsid w:val="00B60D3A"/>
    <w:rsid w:val="00B6438B"/>
    <w:rsid w:val="00B65FCB"/>
    <w:rsid w:val="00B70924"/>
    <w:rsid w:val="00B71406"/>
    <w:rsid w:val="00B72AAE"/>
    <w:rsid w:val="00B8089F"/>
    <w:rsid w:val="00B83D5E"/>
    <w:rsid w:val="00B8525F"/>
    <w:rsid w:val="00B86029"/>
    <w:rsid w:val="00B862CE"/>
    <w:rsid w:val="00B875C1"/>
    <w:rsid w:val="00B9029A"/>
    <w:rsid w:val="00BA2733"/>
    <w:rsid w:val="00BA5C77"/>
    <w:rsid w:val="00BA6F66"/>
    <w:rsid w:val="00BC01A2"/>
    <w:rsid w:val="00BC3236"/>
    <w:rsid w:val="00BC47D9"/>
    <w:rsid w:val="00BC52C3"/>
    <w:rsid w:val="00BC674F"/>
    <w:rsid w:val="00BC6B3D"/>
    <w:rsid w:val="00BC7703"/>
    <w:rsid w:val="00BD30CD"/>
    <w:rsid w:val="00BE3641"/>
    <w:rsid w:val="00BF2BD5"/>
    <w:rsid w:val="00BF558F"/>
    <w:rsid w:val="00BF6FEA"/>
    <w:rsid w:val="00C031D4"/>
    <w:rsid w:val="00C05A7B"/>
    <w:rsid w:val="00C07F86"/>
    <w:rsid w:val="00C16A58"/>
    <w:rsid w:val="00C2132C"/>
    <w:rsid w:val="00C214A7"/>
    <w:rsid w:val="00C21A92"/>
    <w:rsid w:val="00C23C69"/>
    <w:rsid w:val="00C31F48"/>
    <w:rsid w:val="00C407ED"/>
    <w:rsid w:val="00C40EF0"/>
    <w:rsid w:val="00C56987"/>
    <w:rsid w:val="00C7187B"/>
    <w:rsid w:val="00C72348"/>
    <w:rsid w:val="00C8730A"/>
    <w:rsid w:val="00C91EAE"/>
    <w:rsid w:val="00C96175"/>
    <w:rsid w:val="00CA6A6E"/>
    <w:rsid w:val="00CB0C7F"/>
    <w:rsid w:val="00CB4335"/>
    <w:rsid w:val="00CC2AF7"/>
    <w:rsid w:val="00CC35DC"/>
    <w:rsid w:val="00CC630D"/>
    <w:rsid w:val="00CD7D82"/>
    <w:rsid w:val="00CE4179"/>
    <w:rsid w:val="00CE6A61"/>
    <w:rsid w:val="00CF4418"/>
    <w:rsid w:val="00CF7CDF"/>
    <w:rsid w:val="00D023CA"/>
    <w:rsid w:val="00D02F85"/>
    <w:rsid w:val="00D057E0"/>
    <w:rsid w:val="00D127C7"/>
    <w:rsid w:val="00D239A5"/>
    <w:rsid w:val="00D25458"/>
    <w:rsid w:val="00D27DBD"/>
    <w:rsid w:val="00D30F39"/>
    <w:rsid w:val="00D324E4"/>
    <w:rsid w:val="00D34BEF"/>
    <w:rsid w:val="00D367A4"/>
    <w:rsid w:val="00D40181"/>
    <w:rsid w:val="00D444E6"/>
    <w:rsid w:val="00D4573D"/>
    <w:rsid w:val="00D4700B"/>
    <w:rsid w:val="00D54CCC"/>
    <w:rsid w:val="00D556D3"/>
    <w:rsid w:val="00D55D3E"/>
    <w:rsid w:val="00D56A0D"/>
    <w:rsid w:val="00D6041F"/>
    <w:rsid w:val="00D64478"/>
    <w:rsid w:val="00D66B3C"/>
    <w:rsid w:val="00D739D4"/>
    <w:rsid w:val="00D7592C"/>
    <w:rsid w:val="00D8108D"/>
    <w:rsid w:val="00D814FD"/>
    <w:rsid w:val="00D97B36"/>
    <w:rsid w:val="00DA44B7"/>
    <w:rsid w:val="00DC06DE"/>
    <w:rsid w:val="00DC1194"/>
    <w:rsid w:val="00DC4674"/>
    <w:rsid w:val="00DC64A5"/>
    <w:rsid w:val="00DC7A9E"/>
    <w:rsid w:val="00DD4354"/>
    <w:rsid w:val="00DD658D"/>
    <w:rsid w:val="00DE29D2"/>
    <w:rsid w:val="00DE6C71"/>
    <w:rsid w:val="00DF01C6"/>
    <w:rsid w:val="00E06333"/>
    <w:rsid w:val="00E10A14"/>
    <w:rsid w:val="00E14FEB"/>
    <w:rsid w:val="00E227D0"/>
    <w:rsid w:val="00E22D7E"/>
    <w:rsid w:val="00E234A3"/>
    <w:rsid w:val="00E245D1"/>
    <w:rsid w:val="00E304CB"/>
    <w:rsid w:val="00E306AA"/>
    <w:rsid w:val="00E3233E"/>
    <w:rsid w:val="00E33938"/>
    <w:rsid w:val="00E3479C"/>
    <w:rsid w:val="00E37A3C"/>
    <w:rsid w:val="00E44AB4"/>
    <w:rsid w:val="00E44D9A"/>
    <w:rsid w:val="00E47AA9"/>
    <w:rsid w:val="00E50A5B"/>
    <w:rsid w:val="00E5363E"/>
    <w:rsid w:val="00E60B80"/>
    <w:rsid w:val="00E62824"/>
    <w:rsid w:val="00E6291E"/>
    <w:rsid w:val="00E63350"/>
    <w:rsid w:val="00E6693E"/>
    <w:rsid w:val="00E67997"/>
    <w:rsid w:val="00E7137D"/>
    <w:rsid w:val="00E74044"/>
    <w:rsid w:val="00E740DD"/>
    <w:rsid w:val="00E75793"/>
    <w:rsid w:val="00E81490"/>
    <w:rsid w:val="00E84341"/>
    <w:rsid w:val="00E91BC9"/>
    <w:rsid w:val="00EA7143"/>
    <w:rsid w:val="00EB160A"/>
    <w:rsid w:val="00EB4BE2"/>
    <w:rsid w:val="00EB624D"/>
    <w:rsid w:val="00EC09F9"/>
    <w:rsid w:val="00EC1356"/>
    <w:rsid w:val="00EC13F1"/>
    <w:rsid w:val="00EC6275"/>
    <w:rsid w:val="00EE2054"/>
    <w:rsid w:val="00EF7888"/>
    <w:rsid w:val="00F072FC"/>
    <w:rsid w:val="00F101A5"/>
    <w:rsid w:val="00F10E6B"/>
    <w:rsid w:val="00F117D1"/>
    <w:rsid w:val="00F12E54"/>
    <w:rsid w:val="00F15435"/>
    <w:rsid w:val="00F3028C"/>
    <w:rsid w:val="00F317EE"/>
    <w:rsid w:val="00F360A1"/>
    <w:rsid w:val="00F51B91"/>
    <w:rsid w:val="00F536DD"/>
    <w:rsid w:val="00F5632A"/>
    <w:rsid w:val="00F606B0"/>
    <w:rsid w:val="00F606EA"/>
    <w:rsid w:val="00F7678D"/>
    <w:rsid w:val="00F81EEA"/>
    <w:rsid w:val="00F9600F"/>
    <w:rsid w:val="00FA7655"/>
    <w:rsid w:val="00FA7C63"/>
    <w:rsid w:val="00FB14F9"/>
    <w:rsid w:val="00FB5D79"/>
    <w:rsid w:val="00FC3143"/>
    <w:rsid w:val="00FC40CE"/>
    <w:rsid w:val="00FE708A"/>
    <w:rsid w:val="00FF1BDB"/>
    <w:rsid w:val="00FF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36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77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Iniiaiieoaeno2">
    <w:name w:val="Iniiaiie oaeno 2"/>
    <w:basedOn w:val="a"/>
    <w:rsid w:val="00C7187B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C718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ody Text"/>
    <w:basedOn w:val="a"/>
    <w:rsid w:val="00D54CCC"/>
    <w:pPr>
      <w:suppressAutoHyphens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D54C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4">
    <w:name w:val="Таблицы (моноширинный)"/>
    <w:basedOn w:val="a"/>
    <w:next w:val="a"/>
    <w:rsid w:val="008360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83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33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37273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2014-12-18T11:07:00Z</cp:lastPrinted>
  <dcterms:created xsi:type="dcterms:W3CDTF">2020-04-10T16:03:00Z</dcterms:created>
  <dcterms:modified xsi:type="dcterms:W3CDTF">2020-04-10T16:03:00Z</dcterms:modified>
</cp:coreProperties>
</file>